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45" w:rsidRPr="00446540" w:rsidRDefault="00DE4DCA" w:rsidP="00F92A56">
      <w:pPr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-360045</wp:posOffset>
            </wp:positionV>
            <wp:extent cx="6911340" cy="10045700"/>
            <wp:effectExtent l="0" t="0" r="3810" b="0"/>
            <wp:wrapThrough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hrough>
            <wp:docPr id="1" name="Рисунок 1" descr="C:\Users\user\Desktop\2020-09-28\CВОД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9-28\CВОДКА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1602" w:rsidRPr="00446540" w:rsidRDefault="00D11602" w:rsidP="005C2FD5">
      <w:pPr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  <w:sectPr w:rsidR="00D11602" w:rsidRPr="00446540" w:rsidSect="0032630B">
          <w:pgSz w:w="11906" w:h="16838"/>
          <w:pgMar w:top="993" w:right="850" w:bottom="993" w:left="1701" w:header="708" w:footer="708" w:gutter="0"/>
          <w:cols w:space="708"/>
          <w:rtlGutter/>
          <w:docGrid w:linePitch="360"/>
        </w:sectPr>
      </w:pPr>
    </w:p>
    <w:p w:rsidR="00D53828" w:rsidRPr="00446540" w:rsidRDefault="00D53828" w:rsidP="00D53828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</w:p>
    <w:p w:rsidR="00D53828" w:rsidRPr="00446540" w:rsidRDefault="00D53828" w:rsidP="00446540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 приказу №</w:t>
      </w:r>
      <w:r w:rsidR="00446540">
        <w:rPr>
          <w:rFonts w:ascii="Times New Roman" w:hAnsi="Times New Roman" w:cs="Times New Roman"/>
          <w:i w:val="0"/>
          <w:sz w:val="24"/>
          <w:szCs w:val="24"/>
        </w:rPr>
        <w:t>123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 от 2</w:t>
      </w:r>
      <w:r w:rsidR="00FD24B1" w:rsidRPr="00446540">
        <w:rPr>
          <w:rFonts w:ascii="Times New Roman" w:hAnsi="Times New Roman" w:cs="Times New Roman"/>
          <w:i w:val="0"/>
          <w:sz w:val="24"/>
          <w:szCs w:val="24"/>
        </w:rPr>
        <w:t>8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.08.2020г.</w:t>
      </w:r>
    </w:p>
    <w:p w:rsidR="008106BF" w:rsidRPr="00446540" w:rsidRDefault="008106BF" w:rsidP="008106BF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>ГОДОВОЙ КАЛЕНДАРНЫЙ ГРАФИК</w:t>
      </w:r>
    </w:p>
    <w:p w:rsidR="008106BF" w:rsidRPr="00446540" w:rsidRDefault="008106BF" w:rsidP="00446540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 xml:space="preserve">МБОУ </w:t>
      </w:r>
      <w:r w:rsidR="00446540">
        <w:rPr>
          <w:rFonts w:ascii="Times New Roman" w:hAnsi="Times New Roman" w:cs="Times New Roman"/>
          <w:b/>
          <w:i w:val="0"/>
          <w:sz w:val="24"/>
          <w:szCs w:val="24"/>
        </w:rPr>
        <w:t xml:space="preserve">Латоновской </w:t>
      </w: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 xml:space="preserve"> сош</w:t>
      </w:r>
    </w:p>
    <w:p w:rsidR="008106BF" w:rsidRPr="00446540" w:rsidRDefault="008106BF" w:rsidP="008106BF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>на 2020-2021 учебный год</w:t>
      </w:r>
    </w:p>
    <w:p w:rsidR="00683E5F" w:rsidRDefault="00683E5F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КАЛЕНДАРНЫЙ УЧЕБНЫЙ ГРАФИК ДЛЯ 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НАЧАЛЬНОГО ОБЩЕГО ОБРАЗОВАНИЯ</w:t>
      </w:r>
    </w:p>
    <w:p w:rsidR="008E53BC" w:rsidRPr="00683E5F" w:rsidRDefault="008E53BC" w:rsidP="008E53BC">
      <w:pPr>
        <w:spacing w:before="50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1. Календарные периоды учебного года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1.1.</w:t>
      </w: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>Дата начала учебного года (очная форма): 1 сентября 2020 г.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1.2. Дата окончания учебного года (1-й класс; 2-4-е классы): 21 мая 2020 г.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1.3. Продолжительность учебного года: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– 1-й класс – 33 недели;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– 2–4-й классы – 34 недели.</w:t>
      </w:r>
    </w:p>
    <w:p w:rsidR="008E53BC" w:rsidRPr="00683E5F" w:rsidRDefault="008E53BC" w:rsidP="008E53BC">
      <w:pPr>
        <w:spacing w:before="50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2. Периоды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образовательной деятельности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2.1. Продолжительность учебных занятий по четвертям в учебных неделях и рабочих днях 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8E53BC" w:rsidRPr="00683E5F" w:rsidTr="008E53BC">
        <w:trPr>
          <w:jc w:val="center"/>
        </w:trPr>
        <w:tc>
          <w:tcPr>
            <w:tcW w:w="162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8E53BC" w:rsidRPr="00683E5F" w:rsidTr="008E53B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01.09.20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26.10.20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05.11.20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30</w:t>
            </w:r>
            <w:r w:rsidRPr="00683E5F">
              <w:rPr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11.01.202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45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29.03.2021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21</w:t>
            </w:r>
            <w:r w:rsidRPr="00683E5F">
              <w:rPr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3</w:t>
            </w:r>
            <w:r w:rsidRPr="00683E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165</w:t>
            </w:r>
          </w:p>
        </w:tc>
      </w:tr>
    </w:tbl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2–4-й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8E53BC" w:rsidRPr="00683E5F" w:rsidTr="008E53BC">
        <w:trPr>
          <w:jc w:val="center"/>
        </w:trPr>
        <w:tc>
          <w:tcPr>
            <w:tcW w:w="162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8E53BC" w:rsidRPr="00683E5F" w:rsidTr="008E53B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01.09.20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26.10.20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05.11.20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30</w:t>
            </w:r>
            <w:r w:rsidRPr="00683E5F">
              <w:rPr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12.01.202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48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29.03.2021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21</w:t>
            </w:r>
            <w:r w:rsidRPr="00683E5F">
              <w:rPr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168</w:t>
            </w:r>
          </w:p>
        </w:tc>
      </w:tr>
    </w:tbl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8E53BC" w:rsidRPr="00683E5F" w:rsidRDefault="008E53BC" w:rsidP="008E53BC">
      <w:pPr>
        <w:pStyle w:val="a9"/>
        <w:spacing w:before="200"/>
        <w:ind w:left="142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1-е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E53BC" w:rsidRPr="00683E5F" w:rsidTr="008E53BC">
        <w:tc>
          <w:tcPr>
            <w:tcW w:w="266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E53BC" w:rsidRPr="00683E5F" w:rsidTr="008E53BC">
        <w:tc>
          <w:tcPr>
            <w:tcW w:w="2666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27.10.20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0</w:t>
            </w:r>
            <w:r w:rsidRPr="00683E5F">
              <w:rPr>
                <w:sz w:val="24"/>
                <w:szCs w:val="24"/>
              </w:rPr>
              <w:t>4</w:t>
            </w:r>
            <w:r w:rsidRPr="00683E5F">
              <w:rPr>
                <w:sz w:val="24"/>
                <w:szCs w:val="24"/>
                <w:lang w:val="en-US"/>
              </w:rPr>
              <w:t>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.12.20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11</w:t>
            </w:r>
            <w:r w:rsidRPr="00683E5F">
              <w:rPr>
                <w:sz w:val="24"/>
                <w:szCs w:val="24"/>
                <w:lang w:val="en-US"/>
              </w:rPr>
              <w:t>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</w:t>
            </w:r>
            <w:r w:rsidRPr="00683E5F">
              <w:rPr>
                <w:sz w:val="24"/>
                <w:szCs w:val="24"/>
              </w:rPr>
              <w:t>2</w:t>
            </w:r>
          </w:p>
        </w:tc>
      </w:tr>
      <w:tr w:rsidR="008E53BC" w:rsidRPr="00683E5F" w:rsidTr="008E53BC">
        <w:tc>
          <w:tcPr>
            <w:tcW w:w="2666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17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15.02.2021</w:t>
            </w:r>
          </w:p>
        </w:tc>
        <w:tc>
          <w:tcPr>
            <w:tcW w:w="1903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21.02.2021</w:t>
            </w:r>
          </w:p>
        </w:tc>
        <w:tc>
          <w:tcPr>
            <w:tcW w:w="2970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7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20.03.2021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22</w:t>
            </w:r>
            <w:r w:rsidRPr="00683E5F">
              <w:rPr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.0</w:t>
            </w:r>
            <w:r w:rsidRPr="00683E5F">
              <w:rPr>
                <w:sz w:val="24"/>
                <w:szCs w:val="24"/>
              </w:rPr>
              <w:t>8</w:t>
            </w:r>
            <w:r w:rsidRPr="00683E5F">
              <w:rPr>
                <w:sz w:val="24"/>
                <w:szCs w:val="24"/>
                <w:lang w:val="en-US"/>
              </w:rPr>
              <w:t>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102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68</w:t>
            </w:r>
          </w:p>
        </w:tc>
      </w:tr>
      <w:tr w:rsidR="008E53BC" w:rsidRPr="00683E5F" w:rsidTr="008E53BC">
        <w:tc>
          <w:tcPr>
            <w:tcW w:w="638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fldChar w:fldCharType="begin"/>
            </w:r>
            <w:r w:rsidRPr="00683E5F">
              <w:rPr>
                <w:b/>
                <w:sz w:val="24"/>
                <w:szCs w:val="24"/>
              </w:rPr>
              <w:instrText xml:space="preserve"> =SUM(ABOVE) </w:instrText>
            </w:r>
            <w:r w:rsidRPr="00683E5F">
              <w:rPr>
                <w:b/>
                <w:sz w:val="24"/>
                <w:szCs w:val="24"/>
              </w:rPr>
              <w:fldChar w:fldCharType="separate"/>
            </w:r>
            <w:r w:rsidRPr="00683E5F">
              <w:rPr>
                <w:b/>
                <w:noProof/>
                <w:sz w:val="24"/>
                <w:szCs w:val="24"/>
              </w:rPr>
              <w:t>212</w:t>
            </w:r>
            <w:r w:rsidRPr="00683E5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E53BC" w:rsidRPr="00683E5F" w:rsidRDefault="008E53BC" w:rsidP="008E53BC">
      <w:pPr>
        <w:pStyle w:val="a9"/>
        <w:spacing w:before="200"/>
        <w:ind w:left="142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2–4-й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E53BC" w:rsidRPr="00683E5F" w:rsidTr="008E53BC">
        <w:tc>
          <w:tcPr>
            <w:tcW w:w="266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E53BC" w:rsidRPr="00683E5F" w:rsidTr="008E53BC">
        <w:tc>
          <w:tcPr>
            <w:tcW w:w="2666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27.10.20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0</w:t>
            </w:r>
            <w:r w:rsidRPr="00683E5F">
              <w:rPr>
                <w:sz w:val="24"/>
                <w:szCs w:val="24"/>
              </w:rPr>
              <w:t>4</w:t>
            </w:r>
            <w:r w:rsidRPr="00683E5F">
              <w:rPr>
                <w:sz w:val="24"/>
                <w:szCs w:val="24"/>
                <w:lang w:val="en-US"/>
              </w:rPr>
              <w:t>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.12.20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11</w:t>
            </w:r>
            <w:r w:rsidRPr="00683E5F">
              <w:rPr>
                <w:sz w:val="24"/>
                <w:szCs w:val="24"/>
                <w:lang w:val="en-US"/>
              </w:rPr>
              <w:t>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</w:t>
            </w:r>
            <w:r w:rsidRPr="00683E5F">
              <w:rPr>
                <w:sz w:val="24"/>
                <w:szCs w:val="24"/>
              </w:rPr>
              <w:t>2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20.03.2021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22</w:t>
            </w:r>
            <w:r w:rsidRPr="00683E5F">
              <w:rPr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.0</w:t>
            </w:r>
            <w:r w:rsidRPr="00683E5F">
              <w:rPr>
                <w:sz w:val="24"/>
                <w:szCs w:val="24"/>
              </w:rPr>
              <w:t>8</w:t>
            </w:r>
            <w:r w:rsidRPr="00683E5F">
              <w:rPr>
                <w:sz w:val="24"/>
                <w:szCs w:val="24"/>
                <w:lang w:val="en-US"/>
              </w:rPr>
              <w:t>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102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68</w:t>
            </w:r>
          </w:p>
        </w:tc>
      </w:tr>
      <w:tr w:rsidR="008E53BC" w:rsidRPr="00683E5F" w:rsidTr="008E53BC">
        <w:tc>
          <w:tcPr>
            <w:tcW w:w="638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fldChar w:fldCharType="begin"/>
            </w:r>
            <w:r w:rsidRPr="00683E5F">
              <w:rPr>
                <w:b/>
                <w:sz w:val="24"/>
                <w:szCs w:val="24"/>
              </w:rPr>
              <w:instrText xml:space="preserve"> =SUM(ABOVE) </w:instrText>
            </w:r>
            <w:r w:rsidRPr="00683E5F">
              <w:rPr>
                <w:b/>
                <w:sz w:val="24"/>
                <w:szCs w:val="24"/>
              </w:rPr>
              <w:fldChar w:fldCharType="separate"/>
            </w:r>
            <w:r w:rsidRPr="00683E5F">
              <w:rPr>
                <w:b/>
                <w:noProof/>
                <w:sz w:val="24"/>
                <w:szCs w:val="24"/>
              </w:rPr>
              <w:t>205</w:t>
            </w:r>
            <w:r w:rsidRPr="00683E5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075"/>
        <w:gridCol w:w="2455"/>
      </w:tblGrid>
      <w:tr w:rsidR="008E53BC" w:rsidRPr="00683E5F" w:rsidTr="008E53BC">
        <w:tc>
          <w:tcPr>
            <w:tcW w:w="4933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075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1-е классы</w:t>
            </w:r>
          </w:p>
        </w:tc>
        <w:tc>
          <w:tcPr>
            <w:tcW w:w="2455" w:type="dxa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2–4-й классы</w:t>
            </w:r>
          </w:p>
        </w:tc>
      </w:tr>
      <w:tr w:rsidR="008E53BC" w:rsidRPr="00683E5F" w:rsidTr="008E53BC">
        <w:tc>
          <w:tcPr>
            <w:tcW w:w="4933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Учебная неделя (дней)</w:t>
            </w:r>
          </w:p>
        </w:tc>
        <w:tc>
          <w:tcPr>
            <w:tcW w:w="2075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 дней</w:t>
            </w:r>
          </w:p>
        </w:tc>
        <w:tc>
          <w:tcPr>
            <w:tcW w:w="2455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8E53BC" w:rsidRPr="00683E5F" w:rsidTr="008E53BC">
        <w:tc>
          <w:tcPr>
            <w:tcW w:w="4933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(минут)</w:t>
            </w:r>
          </w:p>
        </w:tc>
        <w:tc>
          <w:tcPr>
            <w:tcW w:w="2075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35 минут (1 –е полугодие)</w:t>
            </w:r>
          </w:p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40 минут (2-е полугодие)</w:t>
            </w:r>
          </w:p>
        </w:tc>
        <w:tc>
          <w:tcPr>
            <w:tcW w:w="2455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40 минут</w:t>
            </w:r>
          </w:p>
        </w:tc>
      </w:tr>
      <w:tr w:rsidR="008E53BC" w:rsidRPr="00683E5F" w:rsidTr="008E53BC">
        <w:tc>
          <w:tcPr>
            <w:tcW w:w="4933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Перерыв (минут)</w:t>
            </w:r>
          </w:p>
        </w:tc>
        <w:tc>
          <w:tcPr>
            <w:tcW w:w="2075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10-20 минут, динамическая пауза -40 минут</w:t>
            </w:r>
          </w:p>
        </w:tc>
        <w:tc>
          <w:tcPr>
            <w:tcW w:w="2455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10–20 минут</w:t>
            </w:r>
          </w:p>
        </w:tc>
      </w:tr>
      <w:tr w:rsidR="008E53BC" w:rsidRPr="00683E5F" w:rsidTr="008E53BC">
        <w:tc>
          <w:tcPr>
            <w:tcW w:w="4933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075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455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четвертям</w:t>
            </w:r>
          </w:p>
        </w:tc>
      </w:tr>
    </w:tbl>
    <w:p w:rsidR="008E53BC" w:rsidRPr="00683E5F" w:rsidRDefault="008E53BC" w:rsidP="008E53BC">
      <w:pPr>
        <w:spacing w:before="50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762"/>
        <w:gridCol w:w="1843"/>
        <w:gridCol w:w="1701"/>
        <w:gridCol w:w="1701"/>
      </w:tblGrid>
      <w:tr w:rsidR="008E53BC" w:rsidRPr="00683E5F" w:rsidTr="008E53BC">
        <w:tc>
          <w:tcPr>
            <w:tcW w:w="2349" w:type="dxa"/>
            <w:vMerge w:val="restart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07" w:type="dxa"/>
            <w:gridSpan w:val="4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Недельная нагрузка (5-дневная учебная неделя)</w:t>
            </w: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  <w:t>в академических часах</w:t>
            </w:r>
          </w:p>
        </w:tc>
      </w:tr>
      <w:tr w:rsidR="008E53BC" w:rsidRPr="00683E5F" w:rsidTr="008E53BC">
        <w:tc>
          <w:tcPr>
            <w:tcW w:w="2349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2-е классы</w:t>
            </w:r>
          </w:p>
        </w:tc>
        <w:tc>
          <w:tcPr>
            <w:tcW w:w="1701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3-е классы</w:t>
            </w:r>
          </w:p>
        </w:tc>
        <w:tc>
          <w:tcPr>
            <w:tcW w:w="1701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4-е классы</w:t>
            </w:r>
          </w:p>
        </w:tc>
      </w:tr>
      <w:tr w:rsidR="008E53BC" w:rsidRPr="00683E5F" w:rsidTr="008E53BC">
        <w:tc>
          <w:tcPr>
            <w:tcW w:w="2349" w:type="dxa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Урочная</w:t>
            </w:r>
          </w:p>
        </w:tc>
        <w:tc>
          <w:tcPr>
            <w:tcW w:w="1762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</w:tr>
      <w:tr w:rsidR="008E53BC" w:rsidRPr="00683E5F" w:rsidTr="008E53BC">
        <w:tc>
          <w:tcPr>
            <w:tcW w:w="2349" w:type="dxa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Внеурочная</w:t>
            </w:r>
          </w:p>
        </w:tc>
        <w:tc>
          <w:tcPr>
            <w:tcW w:w="1762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</w:tbl>
    <w:p w:rsidR="008E53BC" w:rsidRPr="00683E5F" w:rsidRDefault="008E53BC" w:rsidP="008E53BC">
      <w:pPr>
        <w:spacing w:before="50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5. Расписание звонков и перемен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1-е классы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Сентябрь-октябрь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Январь-май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1-й урок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— 08:35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08:30 — 09: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08:30 — 09: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1-я перемена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08:35— 08:45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09:15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09: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2-й урок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08:45— 09: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09: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3-й урок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:00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:30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3-я перемена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:15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4-й урок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4-я перемена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5-й урок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0 —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8E53BC" w:rsidRPr="00683E5F" w:rsidTr="008E53BC">
        <w:tc>
          <w:tcPr>
            <w:tcW w:w="2392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36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12:00</w:t>
            </w:r>
          </w:p>
        </w:tc>
        <w:tc>
          <w:tcPr>
            <w:tcW w:w="2250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С 13:30</w:t>
            </w:r>
          </w:p>
        </w:tc>
        <w:tc>
          <w:tcPr>
            <w:tcW w:w="2393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С 14:05</w:t>
            </w:r>
          </w:p>
        </w:tc>
      </w:tr>
    </w:tbl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2–4-й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Урок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перемены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08:00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 08:40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08:50 — 09:30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09:50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10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:30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10:50 — 11:30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lastRenderedPageBreak/>
              <w:t>5-й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11:40 — 12:20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13: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 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6. Организация промежуточной аттестации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Промежуточная аттестация проводится в переводных классах с 19 апреля 2021 года по 14 мая 2021 года 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2-4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25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Формы проведения аттестации</w:t>
            </w:r>
          </w:p>
        </w:tc>
      </w:tr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Русский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425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Диктант 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с грамматическим заданием</w:t>
            </w:r>
          </w:p>
        </w:tc>
      </w:tr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425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Тестовая работа</w:t>
            </w:r>
          </w:p>
        </w:tc>
      </w:tr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425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Тестовая работа</w:t>
            </w:r>
          </w:p>
        </w:tc>
      </w:tr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425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</w:tr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425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проекта</w:t>
            </w:r>
          </w:p>
        </w:tc>
      </w:tr>
      <w:tr w:rsidR="008E53BC" w:rsidRPr="00683E5F" w:rsidTr="008E53BC">
        <w:tc>
          <w:tcPr>
            <w:tcW w:w="4962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252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Сдача нормативов</w:t>
            </w:r>
          </w:p>
        </w:tc>
      </w:tr>
    </w:tbl>
    <w:p w:rsidR="008E53BC" w:rsidRPr="00683E5F" w:rsidRDefault="008E53BC" w:rsidP="008E53BC">
      <w:pPr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8E53BC" w:rsidRPr="00683E5F" w:rsidRDefault="008E53BC" w:rsidP="008E53BC">
      <w:pPr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683E5F">
        <w:rPr>
          <w:rFonts w:ascii="Times New Roman" w:hAnsi="Times New Roman" w:cs="Times New Roman"/>
          <w:i w:val="0"/>
          <w:sz w:val="24"/>
          <w:szCs w:val="24"/>
          <w:lang w:val="en-US"/>
        </w:rPr>
        <w:br w:type="page"/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КАЛЕНДАРНЫЙ УЧЕБНЫЙ ГРАФИК ДЛЯ 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ОСНОВНОГО ОБЩЕГО ОБРАЗОВАНИЯ</w:t>
      </w:r>
    </w:p>
    <w:p w:rsidR="008E53BC" w:rsidRPr="00683E5F" w:rsidRDefault="008E53BC" w:rsidP="008E53BC">
      <w:pPr>
        <w:spacing w:before="50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1. Календарные периоды учебного года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1.1.</w:t>
      </w: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>Дата начала учебного года: 1 сентября 2020 г.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1.2. Дата окончания учебного года (5–8-й класс): 28 мая 2021 г.;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1.3. Дата окончания учебного года (9-й класс): 21 мая 2021 г.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1.4. Продолжительность учебного года: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– 5–8-й класс – 35 недель;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– 9-й класс – 34 недели без учета государственной итоговой аттестации (ГИА).</w:t>
      </w:r>
    </w:p>
    <w:p w:rsidR="008E53BC" w:rsidRPr="00683E5F" w:rsidRDefault="008E53BC" w:rsidP="008E53BC">
      <w:pPr>
        <w:spacing w:before="50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2. Периоды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образовательной деятельности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2.1. Продолжительность учебных занятий по четвертям в учебных неделях и рабочих днях 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8E53BC" w:rsidRPr="00683E5F" w:rsidTr="008E53BC">
        <w:trPr>
          <w:jc w:val="center"/>
        </w:trPr>
        <w:tc>
          <w:tcPr>
            <w:tcW w:w="162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8E53BC" w:rsidRPr="00683E5F" w:rsidTr="008E53B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01.09.20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26.10.20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05.11.20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30</w:t>
            </w:r>
            <w:r w:rsidRPr="00683E5F">
              <w:rPr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12.01.202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48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29.03.2021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28</w:t>
            </w:r>
            <w:r w:rsidRPr="00683E5F">
              <w:rPr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43</w:t>
            </w:r>
          </w:p>
        </w:tc>
      </w:tr>
      <w:tr w:rsidR="008E53BC" w:rsidRPr="00683E5F" w:rsidTr="008E53BC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171</w:t>
            </w:r>
          </w:p>
        </w:tc>
      </w:tr>
    </w:tbl>
    <w:p w:rsidR="008E53BC" w:rsidRPr="00683E5F" w:rsidRDefault="008E53BC" w:rsidP="008E53BC">
      <w:pPr>
        <w:pStyle w:val="a9"/>
        <w:spacing w:before="500"/>
        <w:ind w:left="142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663"/>
        <w:gridCol w:w="1514"/>
        <w:gridCol w:w="2105"/>
        <w:gridCol w:w="2115"/>
      </w:tblGrid>
      <w:tr w:rsidR="008E53BC" w:rsidRPr="00683E5F" w:rsidTr="008E53BC">
        <w:trPr>
          <w:jc w:val="center"/>
        </w:trPr>
        <w:tc>
          <w:tcPr>
            <w:tcW w:w="1948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77" w:type="dxa"/>
            <w:gridSpan w:val="2"/>
            <w:vAlign w:val="center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2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8E53BC" w:rsidRPr="00683E5F" w:rsidTr="008E53BC">
        <w:trPr>
          <w:jc w:val="center"/>
        </w:trPr>
        <w:tc>
          <w:tcPr>
            <w:tcW w:w="1948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0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1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8E53BC" w:rsidRPr="00683E5F" w:rsidTr="008E53BC">
        <w:trPr>
          <w:jc w:val="center"/>
        </w:trPr>
        <w:tc>
          <w:tcPr>
            <w:tcW w:w="1948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01.09.20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26.10.20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10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1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948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05.11.20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</w:rPr>
              <w:t>30</w:t>
            </w:r>
            <w:r w:rsidRPr="00683E5F">
              <w:rPr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210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1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948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12.01.202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10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1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48</w:t>
            </w:r>
          </w:p>
        </w:tc>
      </w:tr>
      <w:tr w:rsidR="008E53BC" w:rsidRPr="00683E5F" w:rsidTr="008E53BC">
        <w:trPr>
          <w:jc w:val="center"/>
        </w:trPr>
        <w:tc>
          <w:tcPr>
            <w:tcW w:w="1948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29.03.2021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21.05.2021</w:t>
            </w:r>
          </w:p>
        </w:tc>
        <w:tc>
          <w:tcPr>
            <w:tcW w:w="210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1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40</w:t>
            </w:r>
          </w:p>
        </w:tc>
      </w:tr>
      <w:tr w:rsidR="008E53BC" w:rsidRPr="00683E5F" w:rsidTr="008E53BC">
        <w:trPr>
          <w:jc w:val="center"/>
        </w:trPr>
        <w:tc>
          <w:tcPr>
            <w:tcW w:w="1948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ГИА</w:t>
            </w:r>
            <w:r w:rsidRPr="00683E5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10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53BC" w:rsidRPr="00683E5F" w:rsidTr="008E53BC">
        <w:trPr>
          <w:jc w:val="center"/>
        </w:trPr>
        <w:tc>
          <w:tcPr>
            <w:tcW w:w="5125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05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15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168</w:t>
            </w:r>
            <w:r w:rsidRPr="00683E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53BC" w:rsidRPr="00683E5F" w:rsidTr="008E53BC">
        <w:trPr>
          <w:jc w:val="center"/>
        </w:trPr>
        <w:tc>
          <w:tcPr>
            <w:tcW w:w="5125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05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2115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83E5F">
              <w:rPr>
                <w:b/>
                <w:sz w:val="24"/>
                <w:szCs w:val="24"/>
                <w:lang w:val="en-US"/>
              </w:rPr>
              <w:t>188</w:t>
            </w:r>
          </w:p>
        </w:tc>
      </w:tr>
    </w:tbl>
    <w:p w:rsidR="008E53BC" w:rsidRPr="00683E5F" w:rsidRDefault="008E53BC" w:rsidP="008E53BC">
      <w:pPr>
        <w:pStyle w:val="a9"/>
        <w:spacing w:line="360" w:lineRule="auto"/>
        <w:ind w:left="0"/>
        <w:jc w:val="both"/>
        <w:rPr>
          <w:sz w:val="24"/>
          <w:szCs w:val="24"/>
        </w:rPr>
      </w:pPr>
      <w:r w:rsidRPr="00683E5F">
        <w:rPr>
          <w:sz w:val="24"/>
          <w:szCs w:val="24"/>
          <w:vertAlign w:val="superscript"/>
        </w:rPr>
        <w:lastRenderedPageBreak/>
        <w:t>*</w:t>
      </w:r>
      <w:r w:rsidRPr="00683E5F">
        <w:rPr>
          <w:sz w:val="24"/>
          <w:szCs w:val="24"/>
        </w:rPr>
        <w:t xml:space="preserve"> Сроки проведения ГИА обучающихся устанавливаются Министерством просвещения Российской Федерации и Федеральной службы по надзору в сфере образования и науки. В календарном учебном графике период определен примерно.</w:t>
      </w:r>
    </w:p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br/>
        <w:t>2.2. Продолжительность каникул, праздничных и выходных дней</w:t>
      </w:r>
    </w:p>
    <w:p w:rsidR="008E53BC" w:rsidRPr="00683E5F" w:rsidRDefault="008E53BC" w:rsidP="008E53BC">
      <w:pPr>
        <w:pStyle w:val="a9"/>
        <w:spacing w:before="200"/>
        <w:ind w:left="142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E53BC" w:rsidRPr="00683E5F" w:rsidTr="008E53BC">
        <w:tc>
          <w:tcPr>
            <w:tcW w:w="266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E53BC" w:rsidRPr="00683E5F" w:rsidTr="008E53BC">
        <w:tc>
          <w:tcPr>
            <w:tcW w:w="2666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27.10.20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0</w:t>
            </w:r>
            <w:r w:rsidRPr="00683E5F">
              <w:rPr>
                <w:sz w:val="24"/>
                <w:szCs w:val="24"/>
              </w:rPr>
              <w:t>4</w:t>
            </w:r>
            <w:r w:rsidRPr="00683E5F">
              <w:rPr>
                <w:sz w:val="24"/>
                <w:szCs w:val="24"/>
                <w:lang w:val="en-US"/>
              </w:rPr>
              <w:t>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.12.20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11</w:t>
            </w:r>
            <w:r w:rsidRPr="00683E5F">
              <w:rPr>
                <w:sz w:val="24"/>
                <w:szCs w:val="24"/>
                <w:lang w:val="en-US"/>
              </w:rPr>
              <w:t>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</w:t>
            </w:r>
            <w:r w:rsidRPr="00683E5F">
              <w:rPr>
                <w:sz w:val="24"/>
                <w:szCs w:val="24"/>
              </w:rPr>
              <w:t>2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20.03.2021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29.05.2021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.0</w:t>
            </w:r>
            <w:r w:rsidRPr="00683E5F">
              <w:rPr>
                <w:sz w:val="24"/>
                <w:szCs w:val="24"/>
              </w:rPr>
              <w:t>8</w:t>
            </w:r>
            <w:r w:rsidRPr="00683E5F">
              <w:rPr>
                <w:sz w:val="24"/>
                <w:szCs w:val="24"/>
                <w:lang w:val="en-US"/>
              </w:rPr>
              <w:t>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70</w:t>
            </w:r>
          </w:p>
        </w:tc>
      </w:tr>
      <w:tr w:rsidR="008E53BC" w:rsidRPr="00683E5F" w:rsidTr="008E53BC">
        <w:tc>
          <w:tcPr>
            <w:tcW w:w="638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200</w:t>
            </w:r>
          </w:p>
        </w:tc>
      </w:tr>
    </w:tbl>
    <w:p w:rsidR="008E53BC" w:rsidRPr="00683E5F" w:rsidRDefault="008E53BC" w:rsidP="008E53BC">
      <w:pPr>
        <w:pStyle w:val="a9"/>
        <w:spacing w:before="500"/>
        <w:ind w:left="0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8E53BC" w:rsidRPr="00683E5F" w:rsidTr="008E53BC">
        <w:tc>
          <w:tcPr>
            <w:tcW w:w="2610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683E5F">
              <w:rPr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8E53BC" w:rsidRPr="00683E5F" w:rsidTr="008E53BC">
        <w:tc>
          <w:tcPr>
            <w:tcW w:w="2610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4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Окончание</w:t>
            </w:r>
            <w:r w:rsidRPr="00683E5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8E53BC" w:rsidRPr="00683E5F" w:rsidTr="008E53BC">
        <w:tc>
          <w:tcPr>
            <w:tcW w:w="261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27.10.20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0</w:t>
            </w:r>
            <w:r w:rsidRPr="00683E5F">
              <w:rPr>
                <w:sz w:val="24"/>
                <w:szCs w:val="24"/>
              </w:rPr>
              <w:t>4</w:t>
            </w:r>
            <w:r w:rsidRPr="00683E5F">
              <w:rPr>
                <w:sz w:val="24"/>
                <w:szCs w:val="24"/>
                <w:lang w:val="en-US"/>
              </w:rPr>
              <w:t>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</w:tr>
      <w:tr w:rsidR="008E53BC" w:rsidRPr="00683E5F" w:rsidTr="008E53BC">
        <w:tc>
          <w:tcPr>
            <w:tcW w:w="261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.12.20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11</w:t>
            </w:r>
            <w:r w:rsidRPr="00683E5F">
              <w:rPr>
                <w:sz w:val="24"/>
                <w:szCs w:val="24"/>
                <w:lang w:val="en-US"/>
              </w:rPr>
              <w:t>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</w:t>
            </w:r>
            <w:r w:rsidRPr="00683E5F">
              <w:rPr>
                <w:sz w:val="24"/>
                <w:szCs w:val="24"/>
              </w:rPr>
              <w:t>2</w:t>
            </w:r>
          </w:p>
        </w:tc>
      </w:tr>
      <w:tr w:rsidR="008E53BC" w:rsidRPr="00683E5F" w:rsidTr="008E53BC">
        <w:tc>
          <w:tcPr>
            <w:tcW w:w="261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20.03.2021</w:t>
            </w:r>
          </w:p>
        </w:tc>
        <w:tc>
          <w:tcPr>
            <w:tcW w:w="19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297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9</w:t>
            </w:r>
          </w:p>
        </w:tc>
      </w:tr>
      <w:tr w:rsidR="008E53BC" w:rsidRPr="00683E5F" w:rsidTr="008E53BC">
        <w:tc>
          <w:tcPr>
            <w:tcW w:w="261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19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.0</w:t>
            </w:r>
            <w:r w:rsidRPr="00683E5F">
              <w:rPr>
                <w:sz w:val="24"/>
                <w:szCs w:val="24"/>
              </w:rPr>
              <w:t>8</w:t>
            </w:r>
            <w:r w:rsidRPr="00683E5F">
              <w:rPr>
                <w:sz w:val="24"/>
                <w:szCs w:val="24"/>
                <w:lang w:val="en-US"/>
              </w:rPr>
              <w:t>.2021</w:t>
            </w:r>
          </w:p>
        </w:tc>
        <w:tc>
          <w:tcPr>
            <w:tcW w:w="297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93</w:t>
            </w:r>
          </w:p>
        </w:tc>
      </w:tr>
      <w:tr w:rsidR="008E53BC" w:rsidRPr="00683E5F" w:rsidTr="008E53BC">
        <w:tc>
          <w:tcPr>
            <w:tcW w:w="6380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5</w:t>
            </w:r>
          </w:p>
        </w:tc>
      </w:tr>
      <w:tr w:rsidR="008E53BC" w:rsidRPr="00683E5F" w:rsidTr="008E53BC">
        <w:tc>
          <w:tcPr>
            <w:tcW w:w="6380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97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70</w:t>
            </w:r>
          </w:p>
        </w:tc>
      </w:tr>
      <w:tr w:rsidR="008E53BC" w:rsidRPr="00683E5F" w:rsidTr="008E53BC">
        <w:tc>
          <w:tcPr>
            <w:tcW w:w="6380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6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fldChar w:fldCharType="begin"/>
            </w:r>
            <w:r w:rsidRPr="00683E5F">
              <w:rPr>
                <w:b/>
                <w:sz w:val="24"/>
                <w:szCs w:val="24"/>
              </w:rPr>
              <w:instrText xml:space="preserve"> =SUM(ABOVE) </w:instrText>
            </w:r>
            <w:r w:rsidRPr="00683E5F">
              <w:rPr>
                <w:b/>
                <w:sz w:val="24"/>
                <w:szCs w:val="24"/>
              </w:rPr>
              <w:fldChar w:fldCharType="separate"/>
            </w:r>
            <w:r w:rsidRPr="00683E5F">
              <w:rPr>
                <w:b/>
                <w:noProof/>
                <w:sz w:val="24"/>
                <w:szCs w:val="24"/>
              </w:rPr>
              <w:t>198</w:t>
            </w:r>
            <w:r w:rsidRPr="00683E5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E53BC" w:rsidRPr="00683E5F" w:rsidRDefault="008E53BC" w:rsidP="008E53BC">
      <w:pPr>
        <w:pStyle w:val="a9"/>
        <w:spacing w:line="360" w:lineRule="auto"/>
        <w:ind w:left="0"/>
        <w:jc w:val="both"/>
        <w:rPr>
          <w:sz w:val="24"/>
          <w:szCs w:val="24"/>
        </w:rPr>
      </w:pPr>
      <w:r w:rsidRPr="00683E5F">
        <w:rPr>
          <w:sz w:val="24"/>
          <w:szCs w:val="24"/>
          <w:vertAlign w:val="superscript"/>
        </w:rPr>
        <w:t>*</w:t>
      </w:r>
      <w:r w:rsidRPr="00683E5F">
        <w:rPr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8E53BC" w:rsidRPr="00683E5F" w:rsidTr="008E53BC">
        <w:tc>
          <w:tcPr>
            <w:tcW w:w="637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977" w:type="dxa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5–9-й класс</w:t>
            </w:r>
          </w:p>
        </w:tc>
      </w:tr>
      <w:tr w:rsidR="008E53BC" w:rsidRPr="00683E5F" w:rsidTr="008E53BC">
        <w:tc>
          <w:tcPr>
            <w:tcW w:w="637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8E53BC" w:rsidRPr="00683E5F" w:rsidTr="008E53BC">
        <w:tc>
          <w:tcPr>
            <w:tcW w:w="637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40 минут</w:t>
            </w:r>
          </w:p>
        </w:tc>
      </w:tr>
      <w:tr w:rsidR="008E53BC" w:rsidRPr="00683E5F" w:rsidTr="008E53BC">
        <w:tc>
          <w:tcPr>
            <w:tcW w:w="637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10–20 минут</w:t>
            </w:r>
          </w:p>
        </w:tc>
      </w:tr>
      <w:tr w:rsidR="008E53BC" w:rsidRPr="00683E5F" w:rsidTr="008E53BC">
        <w:tc>
          <w:tcPr>
            <w:tcW w:w="6379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четвертям</w:t>
            </w:r>
          </w:p>
        </w:tc>
      </w:tr>
    </w:tbl>
    <w:p w:rsidR="008E53BC" w:rsidRPr="00683E5F" w:rsidRDefault="008E53BC" w:rsidP="008E53BC">
      <w:pPr>
        <w:spacing w:before="50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473"/>
        <w:gridCol w:w="1472"/>
        <w:gridCol w:w="1472"/>
        <w:gridCol w:w="1280"/>
        <w:gridCol w:w="1310"/>
      </w:tblGrid>
      <w:tr w:rsidR="008E53BC" w:rsidRPr="00683E5F" w:rsidTr="008E53BC">
        <w:tc>
          <w:tcPr>
            <w:tcW w:w="2349" w:type="dxa"/>
            <w:vMerge w:val="restart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Недельная нагрузка (5-дневная учебная неделя)</w:t>
            </w: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  <w:t>в академических часах</w:t>
            </w:r>
          </w:p>
        </w:tc>
      </w:tr>
      <w:tr w:rsidR="008E53BC" w:rsidRPr="00683E5F" w:rsidTr="008E53BC">
        <w:tc>
          <w:tcPr>
            <w:tcW w:w="2349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5-е классы</w:t>
            </w:r>
          </w:p>
        </w:tc>
        <w:tc>
          <w:tcPr>
            <w:tcW w:w="1472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6-е классы</w:t>
            </w:r>
          </w:p>
        </w:tc>
        <w:tc>
          <w:tcPr>
            <w:tcW w:w="1472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7-е классы</w:t>
            </w:r>
          </w:p>
        </w:tc>
        <w:tc>
          <w:tcPr>
            <w:tcW w:w="1280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8-е классы</w:t>
            </w:r>
          </w:p>
        </w:tc>
        <w:tc>
          <w:tcPr>
            <w:tcW w:w="1310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9-е классы</w:t>
            </w:r>
          </w:p>
        </w:tc>
      </w:tr>
      <w:tr w:rsidR="008E53BC" w:rsidRPr="00683E5F" w:rsidTr="008E53BC">
        <w:tc>
          <w:tcPr>
            <w:tcW w:w="2349" w:type="dxa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72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472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80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1310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33</w:t>
            </w:r>
          </w:p>
        </w:tc>
      </w:tr>
      <w:tr w:rsidR="008E53BC" w:rsidRPr="00683E5F" w:rsidTr="008E53BC">
        <w:tc>
          <w:tcPr>
            <w:tcW w:w="2349" w:type="dxa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Внеурочная</w:t>
            </w:r>
          </w:p>
        </w:tc>
        <w:tc>
          <w:tcPr>
            <w:tcW w:w="1473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472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472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310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</w:tbl>
    <w:p w:rsidR="008E53BC" w:rsidRPr="00683E5F" w:rsidRDefault="008E53BC" w:rsidP="008E53BC">
      <w:pPr>
        <w:spacing w:before="50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5. Расписание звонков и перемен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Урок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перемены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08:10 — 08:50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09:00 — 09:40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10:00 — 10:40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11:00 — 11:40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5-й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12:00 — 12:40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12:50 — 13:30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минут</w:t>
            </w:r>
          </w:p>
        </w:tc>
      </w:tr>
      <w:tr w:rsidR="008E53BC" w:rsidRPr="00683E5F" w:rsidTr="008E53BC">
        <w:tc>
          <w:tcPr>
            <w:tcW w:w="283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7-й</w:t>
            </w:r>
          </w:p>
        </w:tc>
        <w:tc>
          <w:tcPr>
            <w:tcW w:w="3172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13: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— 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34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</w:p>
        </w:tc>
      </w:tr>
    </w:tbl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6. Организация промежуточной аттестации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Промежуточная аттестация на уровне основного общего образования проводится с 19 апреля 2021 года по 14 мая 2021 года 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5-9 классы: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3515"/>
      </w:tblGrid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Формы проведения аттестации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lastRenderedPageBreak/>
              <w:t>5-й, 6-й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7-й, 8-й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, 9-й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Русский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Диктант с грамматическим заданием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5-й, 7-й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Тестовая работа с мини-сочинением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6-й,8-й, 9-й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Тестовая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Тестовая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5-й, 6-й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,7-й,8-й,9-й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proofErr w:type="spellStart"/>
            <w:r w:rsidRPr="00C0502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Математика</w:t>
            </w:r>
            <w:proofErr w:type="spellEnd"/>
            <w:r w:rsidRPr="00C050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(алгебра)</w:t>
            </w:r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5-й, 6-й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,7-й,8-й,9-й</w:t>
            </w:r>
          </w:p>
        </w:tc>
        <w:tc>
          <w:tcPr>
            <w:tcW w:w="3544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3515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Экспертная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оценка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5-й,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6-й,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7-й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Экспертная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оценка</w:t>
            </w:r>
            <w:proofErr w:type="spellEnd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5-й, 6-й,7-й,8-й,9-й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Сдача нормативов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проекта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Тестовая работа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8-й, 9-й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Химия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</w:tr>
      <w:tr w:rsidR="008E53BC" w:rsidRPr="00683E5F" w:rsidTr="008E53BC">
        <w:tc>
          <w:tcPr>
            <w:tcW w:w="22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9-й</w:t>
            </w:r>
          </w:p>
        </w:tc>
        <w:tc>
          <w:tcPr>
            <w:tcW w:w="3544" w:type="dxa"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3515" w:type="dxa"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проекта</w:t>
            </w:r>
          </w:p>
        </w:tc>
      </w:tr>
    </w:tbl>
    <w:p w:rsidR="008E53BC" w:rsidRPr="00683E5F" w:rsidRDefault="008E53BC" w:rsidP="008E53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E53BC" w:rsidRPr="00683E5F" w:rsidRDefault="008E53BC" w:rsidP="008E53BC">
      <w:pPr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8E53BC" w:rsidRPr="00683E5F" w:rsidRDefault="008E53BC" w:rsidP="008E53BC">
      <w:pPr>
        <w:spacing w:before="50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КАЛЕНДАРНЫЙ УЧЕБНЫЙ ГРАФИК ДЛЯ СРЕДНЕГО ОБЩЕГО ОБРАЗОВАНИЯ</w:t>
      </w:r>
    </w:p>
    <w:p w:rsidR="008E53BC" w:rsidRPr="00683E5F" w:rsidRDefault="008E53BC" w:rsidP="008E53BC">
      <w:pPr>
        <w:spacing w:before="50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1. Календарные периоды учебного года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1.1.</w:t>
      </w: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>Дата начала учебного года: 1 сентября 2020 г.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1.2. Дата окончания учебного года (10-й класс): 28 мая 2021 г.;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1.3. Дата окончания учебного года (11-й класс): 21 мая 2021 г.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1.4. Продолжительность учебного года: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– 10-й класс – 35 недель;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 xml:space="preserve">– 11-й класс – 34 недели без учета государственной итоговой аттестации (ГИА). 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1.5. Продолжительность учебной недели: 5 дней.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2. Периоды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образовательной деятельности</w:t>
      </w:r>
    </w:p>
    <w:p w:rsidR="008E53BC" w:rsidRPr="00683E5F" w:rsidRDefault="008E53BC" w:rsidP="008E53BC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2.1. Продолжительность учебных занятий по полугодиям в учебных неделях и рабочих днях</w:t>
      </w:r>
    </w:p>
    <w:p w:rsidR="008E53BC" w:rsidRPr="00683E5F" w:rsidRDefault="008E53BC" w:rsidP="008E53BC">
      <w:pPr>
        <w:pStyle w:val="a9"/>
        <w:ind w:left="-142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8E53BC" w:rsidRPr="00683E5F" w:rsidTr="008E53BC">
        <w:trPr>
          <w:jc w:val="center"/>
        </w:trPr>
        <w:tc>
          <w:tcPr>
            <w:tcW w:w="1931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8E53BC" w:rsidRPr="00683E5F" w:rsidTr="008E53BC">
        <w:trPr>
          <w:jc w:val="center"/>
        </w:trPr>
        <w:tc>
          <w:tcPr>
            <w:tcW w:w="1931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Количество рабочих дней</w:t>
            </w:r>
          </w:p>
        </w:tc>
      </w:tr>
      <w:tr w:rsidR="008E53BC" w:rsidRPr="00683E5F" w:rsidTr="008E53BC">
        <w:trPr>
          <w:jc w:val="center"/>
        </w:trPr>
        <w:tc>
          <w:tcPr>
            <w:tcW w:w="193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01.09.2020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30.12.2020</w:t>
            </w:r>
          </w:p>
        </w:tc>
        <w:tc>
          <w:tcPr>
            <w:tcW w:w="2009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80</w:t>
            </w:r>
          </w:p>
        </w:tc>
      </w:tr>
      <w:tr w:rsidR="008E53BC" w:rsidRPr="00683E5F" w:rsidTr="008E53BC">
        <w:trPr>
          <w:jc w:val="center"/>
        </w:trPr>
        <w:tc>
          <w:tcPr>
            <w:tcW w:w="193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12.01.2020</w:t>
            </w:r>
          </w:p>
        </w:tc>
        <w:tc>
          <w:tcPr>
            <w:tcW w:w="1514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28.05.2021</w:t>
            </w:r>
          </w:p>
        </w:tc>
        <w:tc>
          <w:tcPr>
            <w:tcW w:w="2009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91</w:t>
            </w:r>
          </w:p>
        </w:tc>
      </w:tr>
      <w:tr w:rsidR="008E53BC" w:rsidRPr="00683E5F" w:rsidTr="008E53BC">
        <w:trPr>
          <w:jc w:val="center"/>
        </w:trPr>
        <w:tc>
          <w:tcPr>
            <w:tcW w:w="5111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171</w:t>
            </w:r>
          </w:p>
        </w:tc>
      </w:tr>
    </w:tbl>
    <w:p w:rsidR="008E53BC" w:rsidRPr="00683E5F" w:rsidRDefault="008E53BC" w:rsidP="008E53BC">
      <w:pPr>
        <w:pStyle w:val="a9"/>
        <w:spacing w:before="500"/>
        <w:ind w:left="142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8E53BC" w:rsidRPr="00683E5F" w:rsidTr="008E53BC">
        <w:trPr>
          <w:jc w:val="center"/>
        </w:trPr>
        <w:tc>
          <w:tcPr>
            <w:tcW w:w="1626" w:type="dxa"/>
            <w:vMerge w:val="restart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8E53BC" w:rsidRPr="00683E5F" w:rsidTr="008E53B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01.09.2020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30.12.2020</w:t>
            </w:r>
          </w:p>
        </w:tc>
        <w:tc>
          <w:tcPr>
            <w:tcW w:w="2009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80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12.01.2021</w:t>
            </w: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21.05.2021</w:t>
            </w:r>
          </w:p>
        </w:tc>
        <w:tc>
          <w:tcPr>
            <w:tcW w:w="2009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88</w:t>
            </w:r>
          </w:p>
        </w:tc>
      </w:tr>
      <w:tr w:rsidR="008E53BC" w:rsidRPr="00683E5F" w:rsidTr="008E53BC">
        <w:trPr>
          <w:jc w:val="center"/>
        </w:trPr>
        <w:tc>
          <w:tcPr>
            <w:tcW w:w="162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ГИА</w:t>
            </w:r>
            <w:r w:rsidRPr="00683E5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20</w:t>
            </w:r>
          </w:p>
        </w:tc>
      </w:tr>
      <w:tr w:rsidR="008E53BC" w:rsidRPr="00683E5F" w:rsidTr="008E53BC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009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2121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168</w:t>
            </w:r>
          </w:p>
        </w:tc>
      </w:tr>
      <w:tr w:rsidR="008E53BC" w:rsidRPr="00683E5F" w:rsidTr="008E53BC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009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188</w:t>
            </w:r>
          </w:p>
        </w:tc>
      </w:tr>
    </w:tbl>
    <w:p w:rsidR="008E53BC" w:rsidRPr="00683E5F" w:rsidRDefault="008E53BC" w:rsidP="008E53BC">
      <w:pPr>
        <w:pStyle w:val="a9"/>
        <w:spacing w:line="360" w:lineRule="auto"/>
        <w:ind w:left="0"/>
        <w:rPr>
          <w:b/>
          <w:sz w:val="24"/>
          <w:szCs w:val="24"/>
        </w:rPr>
      </w:pPr>
      <w:r w:rsidRPr="00683E5F">
        <w:rPr>
          <w:sz w:val="24"/>
          <w:szCs w:val="24"/>
          <w:vertAlign w:val="superscript"/>
        </w:rPr>
        <w:t>*</w:t>
      </w:r>
      <w:r w:rsidRPr="00683E5F">
        <w:rPr>
          <w:sz w:val="24"/>
          <w:szCs w:val="24"/>
        </w:rPr>
        <w:t xml:space="preserve"> Сроки проведения ГИА обучающихся устанавливается Министерством просвещения Российской Федерации и Федеральной службы по надзору в сфере образования и науки. В календарном учебном графике период определен примерно.</w:t>
      </w:r>
    </w:p>
    <w:p w:rsidR="008E53BC" w:rsidRPr="00683E5F" w:rsidRDefault="008E53BC" w:rsidP="008E53BC">
      <w:pPr>
        <w:pStyle w:val="a9"/>
        <w:spacing w:before="500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br/>
        <w:t>2.2. Продолжительность каникул, праздничных и выходных дней</w:t>
      </w:r>
    </w:p>
    <w:p w:rsidR="008E53BC" w:rsidRPr="00683E5F" w:rsidRDefault="008E53BC" w:rsidP="008E53BC">
      <w:pPr>
        <w:pStyle w:val="a9"/>
        <w:ind w:left="0"/>
        <w:jc w:val="center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lastRenderedPageBreak/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E53BC" w:rsidRPr="00683E5F" w:rsidTr="008E53BC">
        <w:tc>
          <w:tcPr>
            <w:tcW w:w="2666" w:type="dxa"/>
            <w:vMerge w:val="restart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E53BC" w:rsidRPr="00683E5F" w:rsidTr="008E53BC">
        <w:tc>
          <w:tcPr>
            <w:tcW w:w="2666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27.10.20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.11.20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.12.20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.01.202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20.03.2021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29.05.2021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.0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</w:tr>
      <w:tr w:rsidR="008E53BC" w:rsidRPr="00683E5F" w:rsidTr="008E53BC">
        <w:tc>
          <w:tcPr>
            <w:tcW w:w="638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8E53BC" w:rsidRPr="00683E5F" w:rsidRDefault="008E53BC" w:rsidP="008E5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200</w:t>
            </w:r>
          </w:p>
        </w:tc>
      </w:tr>
    </w:tbl>
    <w:p w:rsidR="008E53BC" w:rsidRPr="00683E5F" w:rsidRDefault="008E53BC" w:rsidP="008E53BC">
      <w:pPr>
        <w:pStyle w:val="a9"/>
        <w:tabs>
          <w:tab w:val="center" w:pos="4677"/>
          <w:tab w:val="left" w:pos="5734"/>
        </w:tabs>
        <w:spacing w:before="500"/>
        <w:ind w:left="0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ab/>
        <w:t>11-й класс</w:t>
      </w:r>
      <w:r w:rsidRPr="00683E5F">
        <w:rPr>
          <w:b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E53BC" w:rsidRPr="00683E5F" w:rsidTr="008E53BC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E53BC" w:rsidRPr="00683E5F" w:rsidTr="008E53BC">
        <w:tc>
          <w:tcPr>
            <w:tcW w:w="2666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27.10.20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  <w:lang w:val="en-US"/>
              </w:rPr>
              <w:t>0</w:t>
            </w:r>
            <w:r w:rsidRPr="00683E5F">
              <w:rPr>
                <w:sz w:val="24"/>
                <w:szCs w:val="24"/>
              </w:rPr>
              <w:t>4</w:t>
            </w:r>
            <w:r w:rsidRPr="00683E5F">
              <w:rPr>
                <w:sz w:val="24"/>
                <w:szCs w:val="24"/>
                <w:lang w:val="en-US"/>
              </w:rPr>
              <w:t>.11.20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9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31</w:t>
            </w:r>
            <w:r w:rsidRPr="00683E5F">
              <w:rPr>
                <w:sz w:val="24"/>
                <w:szCs w:val="24"/>
                <w:lang w:val="en-US"/>
              </w:rPr>
              <w:t>.12.20</w:t>
            </w:r>
            <w:r w:rsidRPr="00683E5F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683E5F">
              <w:rPr>
                <w:sz w:val="24"/>
                <w:szCs w:val="24"/>
              </w:rPr>
              <w:t>11</w:t>
            </w:r>
            <w:r w:rsidRPr="00683E5F">
              <w:rPr>
                <w:sz w:val="24"/>
                <w:szCs w:val="24"/>
                <w:lang w:val="en-US"/>
              </w:rPr>
              <w:t>.01.202</w:t>
            </w:r>
            <w:r w:rsidRPr="00683E5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  <w:lang w:val="en-US"/>
              </w:rPr>
              <w:t>1</w:t>
            </w:r>
            <w:r w:rsidRPr="00683E5F">
              <w:rPr>
                <w:sz w:val="24"/>
                <w:szCs w:val="24"/>
              </w:rPr>
              <w:t>2</w:t>
            </w:r>
          </w:p>
        </w:tc>
      </w:tr>
      <w:tr w:rsidR="008E53BC" w:rsidRPr="00683E5F" w:rsidTr="008E53BC">
        <w:tc>
          <w:tcPr>
            <w:tcW w:w="2666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20.03.2021</w:t>
            </w:r>
          </w:p>
        </w:tc>
        <w:tc>
          <w:tcPr>
            <w:tcW w:w="1903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28.03.2021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83E5F">
              <w:rPr>
                <w:sz w:val="24"/>
                <w:szCs w:val="24"/>
                <w:lang w:val="en-US"/>
              </w:rPr>
              <w:t>9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5</w:t>
            </w:r>
          </w:p>
        </w:tc>
      </w:tr>
      <w:tr w:rsidR="008E53BC" w:rsidRPr="00683E5F" w:rsidTr="008E53BC">
        <w:tc>
          <w:tcPr>
            <w:tcW w:w="6386" w:type="dxa"/>
            <w:gridSpan w:val="3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83E5F">
              <w:rPr>
                <w:sz w:val="24"/>
                <w:szCs w:val="24"/>
              </w:rPr>
              <w:t>68</w:t>
            </w:r>
          </w:p>
        </w:tc>
      </w:tr>
      <w:tr w:rsidR="008E53BC" w:rsidRPr="00683E5F" w:rsidTr="008E53BC">
        <w:tc>
          <w:tcPr>
            <w:tcW w:w="6386" w:type="dxa"/>
            <w:gridSpan w:val="3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t>Итого без учета ГИА</w:t>
            </w:r>
          </w:p>
        </w:tc>
        <w:tc>
          <w:tcPr>
            <w:tcW w:w="2970" w:type="dxa"/>
            <w:shd w:val="clear" w:color="auto" w:fill="BFBFBF"/>
            <w:hideMark/>
          </w:tcPr>
          <w:p w:rsidR="008E53BC" w:rsidRPr="00683E5F" w:rsidRDefault="008E53BC" w:rsidP="008E53BC">
            <w:pPr>
              <w:pStyle w:val="a9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83E5F">
              <w:rPr>
                <w:b/>
                <w:sz w:val="24"/>
                <w:szCs w:val="24"/>
              </w:rPr>
              <w:fldChar w:fldCharType="begin"/>
            </w:r>
            <w:r w:rsidRPr="00683E5F">
              <w:rPr>
                <w:b/>
                <w:sz w:val="24"/>
                <w:szCs w:val="24"/>
              </w:rPr>
              <w:instrText xml:space="preserve"> =SUM(ABOVE) </w:instrText>
            </w:r>
            <w:r w:rsidRPr="00683E5F">
              <w:rPr>
                <w:b/>
                <w:sz w:val="24"/>
                <w:szCs w:val="24"/>
              </w:rPr>
              <w:fldChar w:fldCharType="separate"/>
            </w:r>
            <w:r w:rsidRPr="00683E5F">
              <w:rPr>
                <w:b/>
                <w:noProof/>
                <w:sz w:val="24"/>
                <w:szCs w:val="24"/>
              </w:rPr>
              <w:t>103</w:t>
            </w:r>
            <w:r w:rsidRPr="00683E5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E53BC" w:rsidRPr="00683E5F" w:rsidRDefault="008E53BC" w:rsidP="008E53BC">
      <w:pPr>
        <w:pStyle w:val="a9"/>
        <w:spacing w:line="360" w:lineRule="auto"/>
        <w:ind w:left="0"/>
        <w:jc w:val="both"/>
        <w:rPr>
          <w:b/>
          <w:sz w:val="24"/>
          <w:szCs w:val="24"/>
        </w:rPr>
      </w:pPr>
      <w:r w:rsidRPr="00683E5F">
        <w:rPr>
          <w:sz w:val="24"/>
          <w:szCs w:val="24"/>
          <w:vertAlign w:val="superscript"/>
        </w:rPr>
        <w:t>*</w:t>
      </w:r>
      <w:r w:rsidRPr="00683E5F">
        <w:rPr>
          <w:sz w:val="24"/>
          <w:szCs w:val="24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8E53BC" w:rsidRPr="00683E5F" w:rsidRDefault="008E53BC" w:rsidP="008E53BC">
      <w:pPr>
        <w:pStyle w:val="a9"/>
        <w:spacing w:before="500" w:line="360" w:lineRule="auto"/>
        <w:ind w:left="0"/>
        <w:jc w:val="both"/>
        <w:rPr>
          <w:b/>
          <w:sz w:val="24"/>
          <w:szCs w:val="24"/>
        </w:rPr>
      </w:pPr>
      <w:r w:rsidRPr="00683E5F">
        <w:rPr>
          <w:b/>
          <w:sz w:val="24"/>
          <w:szCs w:val="24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8E53BC" w:rsidRPr="00683E5F" w:rsidTr="008E53BC">
        <w:tc>
          <w:tcPr>
            <w:tcW w:w="662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727" w:type="dxa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10–11-й</w:t>
            </w:r>
          </w:p>
        </w:tc>
      </w:tr>
      <w:tr w:rsidR="008E53BC" w:rsidRPr="00683E5F" w:rsidTr="008E53BC">
        <w:tc>
          <w:tcPr>
            <w:tcW w:w="662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Учебная неделя (дней)</w:t>
            </w:r>
          </w:p>
        </w:tc>
        <w:tc>
          <w:tcPr>
            <w:tcW w:w="272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5 дней</w:t>
            </w:r>
          </w:p>
        </w:tc>
      </w:tr>
      <w:tr w:rsidR="008E53BC" w:rsidRPr="00683E5F" w:rsidTr="008E53BC">
        <w:tc>
          <w:tcPr>
            <w:tcW w:w="662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(минут)</w:t>
            </w:r>
          </w:p>
        </w:tc>
        <w:tc>
          <w:tcPr>
            <w:tcW w:w="272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40 минут</w:t>
            </w:r>
          </w:p>
        </w:tc>
      </w:tr>
      <w:tr w:rsidR="008E53BC" w:rsidRPr="00683E5F" w:rsidTr="008E53BC">
        <w:tc>
          <w:tcPr>
            <w:tcW w:w="6629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Перерыв (минут)</w:t>
            </w:r>
          </w:p>
        </w:tc>
        <w:tc>
          <w:tcPr>
            <w:tcW w:w="272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10–20 минут</w:t>
            </w:r>
          </w:p>
        </w:tc>
      </w:tr>
      <w:tr w:rsidR="008E53BC" w:rsidRPr="00683E5F" w:rsidTr="008E53BC">
        <w:tc>
          <w:tcPr>
            <w:tcW w:w="6629" w:type="dxa"/>
            <w:hideMark/>
          </w:tcPr>
          <w:p w:rsidR="008E53BC" w:rsidRPr="00683E5F" w:rsidRDefault="008E53BC" w:rsidP="008E53B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727" w:type="dxa"/>
            <w:vAlign w:val="center"/>
            <w:hideMark/>
          </w:tcPr>
          <w:p w:rsidR="008E53BC" w:rsidRPr="00683E5F" w:rsidRDefault="008E53BC" w:rsidP="008E53BC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полугодиям</w:t>
            </w:r>
          </w:p>
        </w:tc>
      </w:tr>
    </w:tbl>
    <w:p w:rsidR="008E53BC" w:rsidRPr="00683E5F" w:rsidRDefault="008E53BC" w:rsidP="008E53BC">
      <w:pPr>
        <w:spacing w:before="50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4. Распределение образовательной недельной нагрузки при 5-тидневной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8E53BC" w:rsidRPr="00683E5F" w:rsidTr="008E53BC">
        <w:tc>
          <w:tcPr>
            <w:tcW w:w="5212" w:type="dxa"/>
            <w:vMerge w:val="restart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Недельная нагрузка </w:t>
            </w: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  <w:t>в академических часах</w:t>
            </w:r>
          </w:p>
        </w:tc>
      </w:tr>
      <w:tr w:rsidR="008E53BC" w:rsidRPr="00683E5F" w:rsidTr="008E53BC">
        <w:tc>
          <w:tcPr>
            <w:tcW w:w="5212" w:type="dxa"/>
            <w:vMerge/>
            <w:vAlign w:val="center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10-е классы</w:t>
            </w:r>
          </w:p>
        </w:tc>
        <w:tc>
          <w:tcPr>
            <w:tcW w:w="1876" w:type="dxa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11-е классы</w:t>
            </w:r>
          </w:p>
        </w:tc>
      </w:tr>
      <w:tr w:rsidR="008E53BC" w:rsidRPr="00683E5F" w:rsidTr="008E53BC">
        <w:tc>
          <w:tcPr>
            <w:tcW w:w="5212" w:type="dxa"/>
            <w:hideMark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Урочная</w:t>
            </w:r>
          </w:p>
        </w:tc>
        <w:tc>
          <w:tcPr>
            <w:tcW w:w="2268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876" w:type="dxa"/>
            <w:vAlign w:val="center"/>
            <w:hideMark/>
          </w:tcPr>
          <w:p w:rsidR="008E53BC" w:rsidRPr="00683E5F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8E53BC" w:rsidRPr="00683E5F" w:rsidTr="008E53BC">
        <w:tc>
          <w:tcPr>
            <w:tcW w:w="5212" w:type="dxa"/>
          </w:tcPr>
          <w:p w:rsidR="008E53BC" w:rsidRPr="00683E5F" w:rsidRDefault="008E53BC" w:rsidP="008E53B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Внеурочная</w:t>
            </w:r>
          </w:p>
        </w:tc>
        <w:tc>
          <w:tcPr>
            <w:tcW w:w="2268" w:type="dxa"/>
            <w:vAlign w:val="center"/>
          </w:tcPr>
          <w:p w:rsidR="008E53BC" w:rsidRPr="00C50FDD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0FD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8E53BC" w:rsidRPr="00C50FDD" w:rsidRDefault="008E53BC" w:rsidP="008E5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0FDD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8E53BC" w:rsidRPr="00683E5F" w:rsidRDefault="008E53BC" w:rsidP="008E53BC">
      <w:pPr>
        <w:spacing w:before="50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5. Расписание звонков и перемен</w:t>
      </w:r>
    </w:p>
    <w:p w:rsidR="008E53BC" w:rsidRPr="00683E5F" w:rsidRDefault="008E53BC" w:rsidP="008E53BC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597"/>
        <w:gridCol w:w="3154"/>
      </w:tblGrid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Урок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Продолжительность перемены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08:10 — 08:50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09:00 — 09:40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 минут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10:00 — 10:40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20 минут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11:00 — 11:40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5-й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12:00 — 12:40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 минут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12:50 — 13:30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минут</w:t>
            </w:r>
          </w:p>
        </w:tc>
      </w:tr>
      <w:tr w:rsidR="008E53BC" w:rsidRPr="00683E5F" w:rsidTr="008E53BC">
        <w:tc>
          <w:tcPr>
            <w:tcW w:w="2486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7-й</w:t>
            </w:r>
          </w:p>
        </w:tc>
        <w:tc>
          <w:tcPr>
            <w:tcW w:w="3597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cyan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13: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— 1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154" w:type="dxa"/>
            <w:hideMark/>
          </w:tcPr>
          <w:p w:rsidR="008E53BC" w:rsidRPr="00683E5F" w:rsidRDefault="008E53BC" w:rsidP="008E53BC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83E5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</w:p>
        </w:tc>
      </w:tr>
    </w:tbl>
    <w:p w:rsidR="008E53BC" w:rsidRPr="00683E5F" w:rsidRDefault="008E53BC" w:rsidP="008E53BC">
      <w:pPr>
        <w:spacing w:before="50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b/>
          <w:i w:val="0"/>
          <w:sz w:val="24"/>
          <w:szCs w:val="24"/>
        </w:rPr>
        <w:t xml:space="preserve">6. Организация промежуточной аттестации </w:t>
      </w:r>
    </w:p>
    <w:p w:rsidR="008E53BC" w:rsidRPr="00683E5F" w:rsidRDefault="008E53BC" w:rsidP="008E53BC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83E5F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683E5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683E5F">
        <w:rPr>
          <w:rFonts w:ascii="Times New Roman" w:hAnsi="Times New Roman" w:cs="Times New Roman"/>
          <w:i w:val="0"/>
          <w:sz w:val="24"/>
          <w:szCs w:val="24"/>
        </w:rPr>
        <w:t>Промежуточная</w:t>
      </w:r>
      <w:proofErr w:type="gramEnd"/>
      <w:r w:rsidRPr="00683E5F">
        <w:rPr>
          <w:rFonts w:ascii="Times New Roman" w:hAnsi="Times New Roman" w:cs="Times New Roman"/>
          <w:i w:val="0"/>
          <w:sz w:val="24"/>
          <w:szCs w:val="24"/>
        </w:rPr>
        <w:t xml:space="preserve"> аттестация проводится в 10–11-х классах с </w:t>
      </w:r>
      <w:r w:rsidRPr="007D48C7">
        <w:rPr>
          <w:rFonts w:ascii="Times New Roman" w:hAnsi="Times New Roman" w:cs="Times New Roman"/>
          <w:i w:val="0"/>
          <w:sz w:val="24"/>
          <w:szCs w:val="24"/>
        </w:rPr>
        <w:t>19 апреля 2021 года по 14 мая 2021 года</w:t>
      </w:r>
      <w:r w:rsidR="007D48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3E5F">
        <w:rPr>
          <w:rFonts w:ascii="Times New Roman" w:hAnsi="Times New Roman" w:cs="Times New Roman"/>
          <w:i w:val="0"/>
          <w:sz w:val="24"/>
          <w:szCs w:val="24"/>
        </w:rPr>
        <w:t>без прекращения образовательной деятельности по предметам учебного плана.</w:t>
      </w:r>
    </w:p>
    <w:p w:rsidR="008E53BC" w:rsidRPr="00683E5F" w:rsidRDefault="008E53BC" w:rsidP="008E53BC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5F">
        <w:rPr>
          <w:rFonts w:ascii="Times New Roman" w:hAnsi="Times New Roman" w:cs="Times New Roman"/>
          <w:i w:val="0"/>
          <w:sz w:val="24"/>
          <w:szCs w:val="24"/>
        </w:rPr>
        <w:t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8E53BC" w:rsidRPr="00D41E93" w:rsidRDefault="008E53BC" w:rsidP="008E53BC"/>
    <w:p w:rsidR="008E53BC" w:rsidRDefault="008E53BC" w:rsidP="008E53BC"/>
    <w:p w:rsidR="008106BF" w:rsidRPr="00C50FDD" w:rsidRDefault="00C50FDD" w:rsidP="00C50FDD">
      <w:pPr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  <w:u w:color="00000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828" w:rsidRPr="00446540" w:rsidRDefault="00D53828" w:rsidP="00D53828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2</w:t>
      </w:r>
    </w:p>
    <w:p w:rsidR="00D53828" w:rsidRPr="00446540" w:rsidRDefault="00D53828" w:rsidP="00DC2D2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к приказу от </w:t>
      </w:r>
      <w:r w:rsidR="00FD24B1" w:rsidRPr="00446540">
        <w:rPr>
          <w:rFonts w:ascii="Times New Roman" w:hAnsi="Times New Roman" w:cs="Times New Roman"/>
          <w:i w:val="0"/>
          <w:sz w:val="24"/>
          <w:szCs w:val="24"/>
        </w:rPr>
        <w:t>№</w:t>
      </w:r>
      <w:r w:rsidR="00DC2D27">
        <w:rPr>
          <w:rFonts w:ascii="Times New Roman" w:hAnsi="Times New Roman" w:cs="Times New Roman"/>
          <w:i w:val="0"/>
          <w:sz w:val="24"/>
          <w:szCs w:val="24"/>
        </w:rPr>
        <w:t xml:space="preserve">123 </w:t>
      </w:r>
      <w:r w:rsidR="00FD24B1" w:rsidRPr="00446540">
        <w:rPr>
          <w:rFonts w:ascii="Times New Roman" w:hAnsi="Times New Roman" w:cs="Times New Roman"/>
          <w:i w:val="0"/>
          <w:sz w:val="24"/>
          <w:szCs w:val="24"/>
        </w:rPr>
        <w:t>от 28.08.2020г</w:t>
      </w:r>
    </w:p>
    <w:p w:rsidR="00D53828" w:rsidRPr="00446540" w:rsidRDefault="00D53828" w:rsidP="00D53828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53828" w:rsidRPr="00446540" w:rsidRDefault="00D53828" w:rsidP="00DC2D27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Режим работы </w:t>
      </w:r>
      <w:r w:rsidR="00FD24B1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МБОУ </w:t>
      </w:r>
      <w:r w:rsidR="00DC2D2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Латоновской </w:t>
      </w:r>
      <w:r w:rsidR="00FD24B1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сош</w:t>
      </w: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="00B35856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в </w:t>
      </w: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2020-2021 учебн</w:t>
      </w:r>
      <w:r w:rsidR="00B35856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ом</w:t>
      </w: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год</w:t>
      </w:r>
      <w:r w:rsidR="00B35856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у</w:t>
      </w:r>
    </w:p>
    <w:p w:rsidR="00B35856" w:rsidRPr="00446540" w:rsidRDefault="00B35856" w:rsidP="00D538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540">
        <w:rPr>
          <w:rFonts w:ascii="Times New Roman" w:hAnsi="Times New Roman" w:cs="Times New Roman"/>
          <w:b/>
          <w:sz w:val="24"/>
          <w:szCs w:val="24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</w:t>
      </w:r>
    </w:p>
    <w:p w:rsidR="00D53828" w:rsidRPr="00446540" w:rsidRDefault="00D53828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446540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Учебные занятия проводятся по 5-дневной учебной неделе.</w:t>
      </w:r>
    </w:p>
    <w:p w:rsidR="00D53828" w:rsidRPr="00446540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Количество смен – </w:t>
      </w:r>
      <w:r w:rsidR="00FD24B1" w:rsidRPr="00446540">
        <w:rPr>
          <w:rFonts w:ascii="Times New Roman" w:hAnsi="Times New Roman" w:cs="Times New Roman"/>
          <w:i w:val="0"/>
          <w:sz w:val="24"/>
          <w:szCs w:val="24"/>
        </w:rPr>
        <w:t>1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53828" w:rsidRPr="00446540" w:rsidRDefault="00D53828" w:rsidP="0098062D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Установить продолжительность уроко</w:t>
      </w:r>
      <w:r w:rsidRPr="00C50FDD">
        <w:rPr>
          <w:rFonts w:ascii="Times New Roman" w:hAnsi="Times New Roman" w:cs="Times New Roman"/>
          <w:i w:val="0"/>
          <w:sz w:val="24"/>
          <w:szCs w:val="24"/>
        </w:rPr>
        <w:t xml:space="preserve">в: для 1-х классов – по 35 минут, </w:t>
      </w:r>
      <w:r w:rsidR="00FD24B1" w:rsidRPr="00C50FDD">
        <w:rPr>
          <w:rFonts w:ascii="Times New Roman" w:hAnsi="Times New Roman" w:cs="Times New Roman"/>
          <w:i w:val="0"/>
          <w:sz w:val="24"/>
          <w:szCs w:val="24"/>
        </w:rPr>
        <w:t xml:space="preserve">для 2-11 классов </w:t>
      </w:r>
      <w:r w:rsidRPr="00C50FDD">
        <w:rPr>
          <w:rFonts w:ascii="Times New Roman" w:hAnsi="Times New Roman" w:cs="Times New Roman"/>
          <w:i w:val="0"/>
          <w:sz w:val="24"/>
          <w:szCs w:val="24"/>
        </w:rPr>
        <w:t>4</w:t>
      </w:r>
      <w:r w:rsidR="00C50FDD" w:rsidRPr="00C50FDD">
        <w:rPr>
          <w:rFonts w:ascii="Times New Roman" w:hAnsi="Times New Roman" w:cs="Times New Roman"/>
          <w:i w:val="0"/>
          <w:sz w:val="24"/>
          <w:szCs w:val="24"/>
        </w:rPr>
        <w:t>0</w:t>
      </w:r>
      <w:r w:rsidRPr="00C50FDD">
        <w:rPr>
          <w:rFonts w:ascii="Times New Roman" w:hAnsi="Times New Roman" w:cs="Times New Roman"/>
          <w:i w:val="0"/>
          <w:sz w:val="24"/>
          <w:szCs w:val="24"/>
        </w:rPr>
        <w:t xml:space="preserve"> минут.</w:t>
      </w:r>
    </w:p>
    <w:p w:rsidR="00D53828" w:rsidRPr="00446540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53828" w:rsidRPr="00446540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учебные занятия проводятся по 5-дневной учебной неделе;</w:t>
      </w:r>
    </w:p>
    <w:p w:rsidR="00D53828" w:rsidRPr="00446540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дополнительные недельные каникулы в феврале и проведение динамической паузы (прогулки) после третьего урока.</w:t>
      </w:r>
    </w:p>
    <w:p w:rsidR="00D53828" w:rsidRPr="00446540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808F9" w:rsidRPr="00446540" w:rsidRDefault="00D53828" w:rsidP="00E808F9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 xml:space="preserve">Начало </w:t>
      </w:r>
      <w:r w:rsidR="00E808F9" w:rsidRPr="00446540">
        <w:rPr>
          <w:rFonts w:ascii="Times New Roman" w:hAnsi="Times New Roman" w:cs="Times New Roman"/>
          <w:b/>
          <w:i w:val="0"/>
          <w:sz w:val="24"/>
          <w:szCs w:val="24"/>
        </w:rPr>
        <w:t>учебных занятий</w:t>
      </w:r>
    </w:p>
    <w:p w:rsidR="00D53828" w:rsidRPr="00446540" w:rsidRDefault="00E808F9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</w:t>
      </w:r>
      <w:r w:rsidR="00D53828" w:rsidRPr="00446540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98062D" w:rsidRPr="0098062D" w:rsidRDefault="0098062D" w:rsidP="009806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98062D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en-US"/>
        </w:rPr>
        <w:t>1 класс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383"/>
        <w:gridCol w:w="4566"/>
        <w:gridCol w:w="1873"/>
        <w:gridCol w:w="1523"/>
      </w:tblGrid>
      <w:tr w:rsidR="0098062D" w:rsidRPr="0098062D" w:rsidTr="00EE0012">
        <w:tc>
          <w:tcPr>
            <w:tcW w:w="138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</w:t>
            </w:r>
          </w:p>
        </w:tc>
        <w:tc>
          <w:tcPr>
            <w:tcW w:w="4566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96" w:type="dxa"/>
            <w:gridSpan w:val="2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Продолжительность перемены</w:t>
            </w:r>
          </w:p>
        </w:tc>
      </w:tr>
      <w:tr w:rsidR="0098062D" w:rsidRPr="0098062D" w:rsidTr="00EE0012">
        <w:tc>
          <w:tcPr>
            <w:tcW w:w="1383" w:type="dxa"/>
          </w:tcPr>
          <w:p w:rsidR="0098062D" w:rsidRPr="0098062D" w:rsidRDefault="0098062D" w:rsidP="0098062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66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— 08:35</w:t>
            </w:r>
          </w:p>
        </w:tc>
        <w:tc>
          <w:tcPr>
            <w:tcW w:w="1873" w:type="dxa"/>
          </w:tcPr>
          <w:p w:rsidR="0098062D" w:rsidRPr="0098062D" w:rsidRDefault="0098062D" w:rsidP="0098062D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 минут</w:t>
            </w:r>
          </w:p>
        </w:tc>
        <w:tc>
          <w:tcPr>
            <w:tcW w:w="1523" w:type="dxa"/>
          </w:tcPr>
          <w:p w:rsidR="0098062D" w:rsidRPr="0098062D" w:rsidRDefault="0098062D" w:rsidP="0098062D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08:35— 08:45</w:t>
            </w:r>
          </w:p>
        </w:tc>
      </w:tr>
      <w:tr w:rsidR="0098062D" w:rsidRPr="0098062D" w:rsidTr="00EE0012">
        <w:trPr>
          <w:trHeight w:val="297"/>
        </w:trPr>
        <w:tc>
          <w:tcPr>
            <w:tcW w:w="1383" w:type="dxa"/>
          </w:tcPr>
          <w:p w:rsidR="0098062D" w:rsidRPr="0098062D" w:rsidRDefault="0098062D" w:rsidP="0098062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66" w:type="dxa"/>
          </w:tcPr>
          <w:p w:rsidR="0098062D" w:rsidRPr="0098062D" w:rsidRDefault="0098062D" w:rsidP="0098062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08:45— 09: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  <w:p w:rsidR="0098062D" w:rsidRPr="0098062D" w:rsidRDefault="0098062D" w:rsidP="0098062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7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Динамическая пауза 40 минут </w:t>
            </w:r>
          </w:p>
        </w:tc>
        <w:tc>
          <w:tcPr>
            <w:tcW w:w="1523" w:type="dxa"/>
          </w:tcPr>
          <w:p w:rsidR="0098062D" w:rsidRPr="0098062D" w:rsidRDefault="0098062D" w:rsidP="009806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</w:p>
        </w:tc>
      </w:tr>
      <w:tr w:rsidR="0098062D" w:rsidRPr="0098062D" w:rsidTr="00EE0012">
        <w:tc>
          <w:tcPr>
            <w:tcW w:w="1383" w:type="dxa"/>
          </w:tcPr>
          <w:p w:rsidR="0098062D" w:rsidRPr="0098062D" w:rsidRDefault="0098062D" w:rsidP="0098062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66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:00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87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2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8062D" w:rsidRPr="0098062D" w:rsidRDefault="0098062D" w:rsidP="0098062D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98062D" w:rsidRPr="0098062D" w:rsidRDefault="0098062D" w:rsidP="0098062D">
      <w:pPr>
        <w:spacing w:after="160" w:line="259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98062D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en-US"/>
        </w:rPr>
        <w:t>2-4 классы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864"/>
        <w:gridCol w:w="2251"/>
      </w:tblGrid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</w:t>
            </w: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  <w:gridSpan w:val="2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Продолжительность перемены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— 08:4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08:4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08:50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:50— 09: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09:3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09:50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09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:50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10:30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10:50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:50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11:3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11:40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:40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12:20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12:30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98062D" w:rsidRPr="0098062D" w:rsidRDefault="0098062D" w:rsidP="009806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8062D" w:rsidRPr="0098062D" w:rsidRDefault="0098062D" w:rsidP="009806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8062D" w:rsidRPr="0098062D" w:rsidRDefault="0098062D" w:rsidP="0098062D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98062D" w:rsidRPr="0098062D" w:rsidRDefault="0098062D" w:rsidP="0098062D">
      <w:pPr>
        <w:spacing w:after="160" w:line="259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98062D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en-US"/>
        </w:rPr>
        <w:t>5-11 классы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812"/>
        <w:gridCol w:w="2303"/>
      </w:tblGrid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</w:t>
            </w: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  <w:gridSpan w:val="2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Продолжительность перемены</w:t>
            </w:r>
          </w:p>
        </w:tc>
      </w:tr>
      <w:tr w:rsidR="00701C28" w:rsidRPr="0098062D" w:rsidTr="00EE0012">
        <w:tc>
          <w:tcPr>
            <w:tcW w:w="1413" w:type="dxa"/>
          </w:tcPr>
          <w:p w:rsidR="00701C28" w:rsidRPr="0098062D" w:rsidRDefault="00701C28" w:rsidP="00701C28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 — 08:5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08:5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9:00</w:t>
            </w:r>
          </w:p>
        </w:tc>
      </w:tr>
      <w:tr w:rsidR="00701C28" w:rsidRPr="0098062D" w:rsidTr="00EE0012">
        <w:tc>
          <w:tcPr>
            <w:tcW w:w="1413" w:type="dxa"/>
          </w:tcPr>
          <w:p w:rsidR="00701C28" w:rsidRPr="0098062D" w:rsidRDefault="00701C28" w:rsidP="00701C28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701C28" w:rsidRPr="0098062D" w:rsidRDefault="00701C28" w:rsidP="00701C2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:00— 09: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09:5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10:00</w:t>
            </w:r>
          </w:p>
        </w:tc>
      </w:tr>
      <w:tr w:rsidR="00701C28" w:rsidRPr="0098062D" w:rsidTr="00EE0012">
        <w:tc>
          <w:tcPr>
            <w:tcW w:w="1413" w:type="dxa"/>
          </w:tcPr>
          <w:p w:rsidR="00701C28" w:rsidRPr="0098062D" w:rsidRDefault="00701C28" w:rsidP="00701C28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:00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10:40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11:00</w:t>
            </w:r>
          </w:p>
        </w:tc>
      </w:tr>
      <w:tr w:rsidR="00701C28" w:rsidRPr="0098062D" w:rsidTr="00EE0012">
        <w:tc>
          <w:tcPr>
            <w:tcW w:w="1413" w:type="dxa"/>
          </w:tcPr>
          <w:p w:rsidR="00701C28" w:rsidRPr="0098062D" w:rsidRDefault="00701C28" w:rsidP="00701C28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:00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11:4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</w:tr>
      <w:tr w:rsidR="00701C28" w:rsidRPr="0098062D" w:rsidTr="00EE0012">
        <w:tc>
          <w:tcPr>
            <w:tcW w:w="1413" w:type="dxa"/>
          </w:tcPr>
          <w:p w:rsidR="00701C28" w:rsidRPr="0098062D" w:rsidRDefault="00701C28" w:rsidP="00701C28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:00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01C28" w:rsidRPr="0098062D" w:rsidRDefault="00701C28" w:rsidP="00701C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12:4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12:50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:50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98062D" w:rsidRPr="0098062D" w:rsidRDefault="00701C28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13:3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—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13:40</w:t>
            </w:r>
          </w:p>
        </w:tc>
      </w:tr>
      <w:tr w:rsidR="0098062D" w:rsidRPr="0098062D" w:rsidTr="00EE0012">
        <w:tc>
          <w:tcPr>
            <w:tcW w:w="1413" w:type="dxa"/>
          </w:tcPr>
          <w:p w:rsidR="0098062D" w:rsidRPr="0098062D" w:rsidRDefault="0098062D" w:rsidP="0098062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98062D" w:rsidRPr="0098062D" w:rsidRDefault="0098062D" w:rsidP="009806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:40 — 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</w:t>
            </w:r>
            <w:r w:rsidRPr="0098062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98062D" w:rsidRPr="0098062D" w:rsidRDefault="0098062D" w:rsidP="009806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062D" w:rsidRPr="0098062D" w:rsidRDefault="0098062D" w:rsidP="009806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94737" w:rsidRPr="00446540" w:rsidRDefault="00F94737" w:rsidP="00D53828">
      <w:pPr>
        <w:jc w:val="center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p w:rsidR="00D53828" w:rsidRPr="00446540" w:rsidRDefault="00D53828" w:rsidP="00D53828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E808F9" w:rsidRPr="00446540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D53828" w:rsidRPr="00446540" w:rsidRDefault="00D53828" w:rsidP="00DC2D2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 приказу от 2</w:t>
      </w:r>
      <w:r w:rsidR="002440C0" w:rsidRPr="00446540">
        <w:rPr>
          <w:rFonts w:ascii="Times New Roman" w:hAnsi="Times New Roman" w:cs="Times New Roman"/>
          <w:i w:val="0"/>
          <w:sz w:val="24"/>
          <w:szCs w:val="24"/>
        </w:rPr>
        <w:t>8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.08.2020г. №</w:t>
      </w:r>
      <w:r w:rsidR="00DC2D27">
        <w:rPr>
          <w:rFonts w:ascii="Times New Roman" w:hAnsi="Times New Roman" w:cs="Times New Roman"/>
          <w:i w:val="0"/>
          <w:sz w:val="24"/>
          <w:szCs w:val="24"/>
        </w:rPr>
        <w:t>123</w:t>
      </w:r>
    </w:p>
    <w:p w:rsidR="00D53828" w:rsidRPr="00446540" w:rsidRDefault="00D53828" w:rsidP="00D53828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53828" w:rsidRPr="00446540" w:rsidRDefault="00D53828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 xml:space="preserve">Режим питания </w:t>
      </w:r>
      <w:r w:rsidR="002311B6" w:rsidRPr="00446540">
        <w:rPr>
          <w:rFonts w:ascii="Times New Roman" w:hAnsi="Times New Roman" w:cs="Times New Roman"/>
          <w:b/>
          <w:i w:val="0"/>
          <w:sz w:val="24"/>
          <w:szCs w:val="24"/>
        </w:rPr>
        <w:t>МБОУ Латонов</w:t>
      </w:r>
      <w:r w:rsidR="002440C0" w:rsidRPr="00446540">
        <w:rPr>
          <w:rFonts w:ascii="Times New Roman" w:hAnsi="Times New Roman" w:cs="Times New Roman"/>
          <w:b/>
          <w:i w:val="0"/>
          <w:sz w:val="24"/>
          <w:szCs w:val="24"/>
        </w:rPr>
        <w:t xml:space="preserve">ской сош </w:t>
      </w: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>на 1 полугодие 2020-2021 учебного года</w:t>
      </w:r>
    </w:p>
    <w:p w:rsidR="00E808F9" w:rsidRPr="00446540" w:rsidRDefault="00E808F9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r w:rsidR="002311B6" w:rsidRPr="00446540">
        <w:rPr>
          <w:rFonts w:ascii="Times New Roman" w:hAnsi="Times New Roman" w:cs="Times New Roman"/>
          <w:i w:val="0"/>
          <w:sz w:val="24"/>
          <w:szCs w:val="24"/>
        </w:rPr>
        <w:t>корона вирусной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 инфекции):</w:t>
      </w:r>
    </w:p>
    <w:p w:rsidR="00E808F9" w:rsidRPr="00446540" w:rsidRDefault="00E808F9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148"/>
        <w:gridCol w:w="2955"/>
      </w:tblGrid>
      <w:tr w:rsidR="00E808F9" w:rsidRPr="00446540" w:rsidTr="0003698E">
        <w:trPr>
          <w:trHeight w:val="624"/>
          <w:jc w:val="center"/>
        </w:trPr>
        <w:tc>
          <w:tcPr>
            <w:tcW w:w="1226" w:type="dxa"/>
            <w:vAlign w:val="center"/>
          </w:tcPr>
          <w:p w:rsidR="00D53828" w:rsidRPr="00446540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3828" w:rsidRPr="00446540" w:rsidRDefault="00D73DB3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перемены</w:t>
            </w:r>
          </w:p>
        </w:tc>
        <w:tc>
          <w:tcPr>
            <w:tcW w:w="2148" w:type="dxa"/>
            <w:vAlign w:val="center"/>
          </w:tcPr>
          <w:p w:rsidR="00D53828" w:rsidRPr="00446540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 питания</w:t>
            </w:r>
          </w:p>
        </w:tc>
        <w:tc>
          <w:tcPr>
            <w:tcW w:w="2955" w:type="dxa"/>
            <w:vAlign w:val="center"/>
          </w:tcPr>
          <w:p w:rsidR="00D53828" w:rsidRPr="00446540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Классы</w:t>
            </w:r>
          </w:p>
        </w:tc>
      </w:tr>
      <w:tr w:rsidR="008106BF" w:rsidRPr="00446540" w:rsidTr="0003698E">
        <w:trPr>
          <w:trHeight w:val="624"/>
          <w:jc w:val="center"/>
        </w:trPr>
        <w:tc>
          <w:tcPr>
            <w:tcW w:w="1226" w:type="dxa"/>
            <w:vAlign w:val="center"/>
          </w:tcPr>
          <w:p w:rsidR="008106BF" w:rsidRPr="00446540" w:rsidRDefault="0003698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vAlign w:val="center"/>
          </w:tcPr>
          <w:p w:rsidR="008106BF" w:rsidRPr="00446540" w:rsidRDefault="0003698E" w:rsidP="002440C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9.30 – 9.50</w:t>
            </w:r>
          </w:p>
        </w:tc>
        <w:tc>
          <w:tcPr>
            <w:tcW w:w="2955" w:type="dxa"/>
            <w:vAlign w:val="center"/>
          </w:tcPr>
          <w:p w:rsidR="008106BF" w:rsidRPr="00446540" w:rsidRDefault="0003698E" w:rsidP="008106B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1, 2</w:t>
            </w:r>
            <w:r w:rsidR="008106BF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, 3</w:t>
            </w: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,4</w:t>
            </w:r>
            <w:r w:rsidR="008106BF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</w:tc>
      </w:tr>
      <w:tr w:rsidR="00E808F9" w:rsidRPr="00446540" w:rsidTr="0003698E">
        <w:trPr>
          <w:trHeight w:val="624"/>
          <w:jc w:val="center"/>
        </w:trPr>
        <w:tc>
          <w:tcPr>
            <w:tcW w:w="1226" w:type="dxa"/>
            <w:vAlign w:val="center"/>
          </w:tcPr>
          <w:p w:rsidR="00D53828" w:rsidRPr="00446540" w:rsidRDefault="0003698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148" w:type="dxa"/>
            <w:vAlign w:val="center"/>
          </w:tcPr>
          <w:p w:rsidR="00D53828" w:rsidRPr="00446540" w:rsidRDefault="0018030B" w:rsidP="002440C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10.40-11.</w:t>
            </w:r>
            <w:r w:rsidR="0003698E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2955" w:type="dxa"/>
            <w:vAlign w:val="center"/>
          </w:tcPr>
          <w:p w:rsidR="00D53828" w:rsidRPr="00446540" w:rsidRDefault="0003698E" w:rsidP="00D73D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5а,</w:t>
            </w:r>
            <w:r w:rsidR="008106BF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5б, 6, 7 </w:t>
            </w:r>
            <w:r w:rsidR="008106BF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</w:tc>
      </w:tr>
      <w:tr w:rsidR="00E808F9" w:rsidRPr="00446540" w:rsidTr="0003698E">
        <w:trPr>
          <w:trHeight w:val="624"/>
          <w:jc w:val="center"/>
        </w:trPr>
        <w:tc>
          <w:tcPr>
            <w:tcW w:w="1226" w:type="dxa"/>
            <w:vAlign w:val="center"/>
          </w:tcPr>
          <w:p w:rsidR="00D53828" w:rsidRPr="00446540" w:rsidRDefault="0003698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vAlign w:val="center"/>
          </w:tcPr>
          <w:p w:rsidR="00D53828" w:rsidRPr="00446540" w:rsidRDefault="0003698E" w:rsidP="002440C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11.4</w:t>
            </w:r>
            <w:r w:rsidR="00D53828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 – </w:t>
            </w: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12.0</w:t>
            </w:r>
            <w:r w:rsidR="00D53828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2955" w:type="dxa"/>
            <w:vAlign w:val="center"/>
          </w:tcPr>
          <w:p w:rsidR="00D53828" w:rsidRPr="00446540" w:rsidRDefault="0003698E" w:rsidP="00D73D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8, 9, 10, 11</w:t>
            </w:r>
            <w:r w:rsidR="002440C0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D53828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 </w:t>
            </w:r>
          </w:p>
        </w:tc>
      </w:tr>
    </w:tbl>
    <w:p w:rsidR="006E540A" w:rsidRPr="00446540" w:rsidRDefault="00E808F9" w:rsidP="006E540A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="006E540A" w:rsidRPr="00446540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4</w:t>
      </w:r>
    </w:p>
    <w:p w:rsidR="006E540A" w:rsidRPr="00446540" w:rsidRDefault="006E540A" w:rsidP="00DC2D27">
      <w:pPr>
        <w:ind w:left="36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к приказу № </w:t>
      </w:r>
      <w:r w:rsidR="00DC2D27">
        <w:rPr>
          <w:rFonts w:ascii="Times New Roman" w:hAnsi="Times New Roman" w:cs="Times New Roman"/>
          <w:i w:val="0"/>
          <w:sz w:val="24"/>
          <w:szCs w:val="24"/>
        </w:rPr>
        <w:t>123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="00E808F9" w:rsidRPr="00446540">
        <w:rPr>
          <w:rFonts w:ascii="Times New Roman" w:hAnsi="Times New Roman" w:cs="Times New Roman"/>
          <w:i w:val="0"/>
          <w:sz w:val="24"/>
          <w:szCs w:val="24"/>
        </w:rPr>
        <w:t>2</w:t>
      </w:r>
      <w:r w:rsidR="002440C0" w:rsidRPr="00446540">
        <w:rPr>
          <w:rFonts w:ascii="Times New Roman" w:hAnsi="Times New Roman" w:cs="Times New Roman"/>
          <w:i w:val="0"/>
          <w:sz w:val="24"/>
          <w:szCs w:val="24"/>
        </w:rPr>
        <w:t>8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.08.20</w:t>
      </w:r>
      <w:r w:rsidR="00E808F9" w:rsidRPr="00446540">
        <w:rPr>
          <w:rFonts w:ascii="Times New Roman" w:hAnsi="Times New Roman" w:cs="Times New Roman"/>
          <w:i w:val="0"/>
          <w:sz w:val="24"/>
          <w:szCs w:val="24"/>
        </w:rPr>
        <w:t>20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г.</w:t>
      </w:r>
    </w:p>
    <w:p w:rsidR="006E540A" w:rsidRPr="00446540" w:rsidRDefault="006E540A" w:rsidP="006E540A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009E0" w:rsidRPr="00446540" w:rsidRDefault="00A009E0" w:rsidP="006E540A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График работы школьной библиотеки</w:t>
      </w:r>
    </w:p>
    <w:p w:rsidR="006E540A" w:rsidRPr="00446540" w:rsidRDefault="006E540A" w:rsidP="006E540A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на 20</w:t>
      </w:r>
      <w:r w:rsidR="00E808F9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20</w:t>
      </w:r>
      <w:r w:rsidR="00740073"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-2021</w:t>
      </w:r>
      <w:r w:rsidRPr="004465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учебный год</w:t>
      </w:r>
    </w:p>
    <w:p w:rsidR="006E540A" w:rsidRPr="00446540" w:rsidRDefault="006E540A" w:rsidP="006E540A">
      <w:pPr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311A2" w:rsidRPr="00446540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446540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Дни недели</w:t>
            </w:r>
          </w:p>
        </w:tc>
        <w:tc>
          <w:tcPr>
            <w:tcW w:w="6344" w:type="dxa"/>
            <w:shd w:val="clear" w:color="auto" w:fill="auto"/>
          </w:tcPr>
          <w:p w:rsidR="007311A2" w:rsidRPr="00446540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</w:t>
            </w:r>
          </w:p>
        </w:tc>
      </w:tr>
      <w:tr w:rsidR="007311A2" w:rsidRPr="00446540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446540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6344" w:type="dxa"/>
            <w:shd w:val="clear" w:color="auto" w:fill="auto"/>
          </w:tcPr>
          <w:p w:rsidR="007311A2" w:rsidRPr="00446540" w:rsidRDefault="00DC2D27" w:rsidP="00DC2D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08.00</w:t>
            </w:r>
            <w:r w:rsidR="002440C0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12.00</w:t>
            </w:r>
          </w:p>
        </w:tc>
      </w:tr>
      <w:tr w:rsidR="002440C0" w:rsidRPr="00446540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2440C0" w:rsidRPr="00446540" w:rsidRDefault="002440C0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6344" w:type="dxa"/>
            <w:shd w:val="clear" w:color="auto" w:fill="auto"/>
          </w:tcPr>
          <w:p w:rsidR="002440C0" w:rsidRPr="00446540" w:rsidRDefault="00DC2D27" w:rsidP="002440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08.00</w:t>
            </w:r>
            <w:r w:rsidR="002440C0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12.00</w:t>
            </w:r>
          </w:p>
        </w:tc>
      </w:tr>
      <w:tr w:rsidR="002440C0" w:rsidRPr="00446540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2440C0" w:rsidRPr="00446540" w:rsidRDefault="002440C0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Среда </w:t>
            </w:r>
          </w:p>
        </w:tc>
        <w:tc>
          <w:tcPr>
            <w:tcW w:w="6344" w:type="dxa"/>
            <w:shd w:val="clear" w:color="auto" w:fill="auto"/>
          </w:tcPr>
          <w:p w:rsidR="002440C0" w:rsidRPr="00446540" w:rsidRDefault="00DC2D27" w:rsidP="002440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08.00</w:t>
            </w:r>
            <w:r w:rsidR="002440C0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12.00</w:t>
            </w:r>
          </w:p>
        </w:tc>
      </w:tr>
      <w:tr w:rsidR="002440C0" w:rsidRPr="00446540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2440C0" w:rsidRPr="00446540" w:rsidRDefault="002440C0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Четверг</w:t>
            </w:r>
          </w:p>
        </w:tc>
        <w:tc>
          <w:tcPr>
            <w:tcW w:w="6344" w:type="dxa"/>
            <w:shd w:val="clear" w:color="auto" w:fill="auto"/>
          </w:tcPr>
          <w:p w:rsidR="002440C0" w:rsidRPr="00446540" w:rsidRDefault="00DC2D27" w:rsidP="002440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08.00</w:t>
            </w:r>
            <w:r w:rsidR="002440C0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12.00</w:t>
            </w:r>
          </w:p>
        </w:tc>
      </w:tr>
      <w:tr w:rsidR="002440C0" w:rsidRPr="00446540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2440C0" w:rsidRPr="00446540" w:rsidRDefault="002440C0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6344" w:type="dxa"/>
            <w:shd w:val="clear" w:color="auto" w:fill="auto"/>
          </w:tcPr>
          <w:p w:rsidR="002440C0" w:rsidRPr="00446540" w:rsidRDefault="00DC2D27" w:rsidP="002440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08.00</w:t>
            </w:r>
            <w:r w:rsidR="002440C0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12.00</w:t>
            </w:r>
          </w:p>
        </w:tc>
      </w:tr>
    </w:tbl>
    <w:p w:rsidR="006E540A" w:rsidRPr="00446540" w:rsidRDefault="006E540A" w:rsidP="006E540A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2162CD" w:rsidRPr="00446540" w:rsidRDefault="002162CD" w:rsidP="006E540A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  <w:sectPr w:rsidR="002162CD" w:rsidRPr="00446540" w:rsidSect="006E540A">
          <w:pgSz w:w="11906" w:h="16838"/>
          <w:pgMar w:top="993" w:right="850" w:bottom="993" w:left="1134" w:header="708" w:footer="708" w:gutter="0"/>
          <w:cols w:space="708"/>
          <w:rtlGutter/>
          <w:docGrid w:linePitch="381"/>
        </w:sectPr>
      </w:pPr>
    </w:p>
    <w:p w:rsidR="002B687D" w:rsidRPr="00446540" w:rsidRDefault="002B687D" w:rsidP="002B687D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B35856" w:rsidRPr="00446540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2B687D" w:rsidRPr="00446540" w:rsidRDefault="002B687D" w:rsidP="00DC2D27">
      <w:pPr>
        <w:ind w:left="36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к приказу № </w:t>
      </w:r>
      <w:r w:rsidR="00DC2D27">
        <w:rPr>
          <w:rFonts w:ascii="Times New Roman" w:hAnsi="Times New Roman" w:cs="Times New Roman"/>
          <w:i w:val="0"/>
          <w:sz w:val="24"/>
          <w:szCs w:val="24"/>
        </w:rPr>
        <w:t>123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 от 2</w:t>
      </w:r>
      <w:r w:rsidR="002440C0" w:rsidRPr="00446540">
        <w:rPr>
          <w:rFonts w:ascii="Times New Roman" w:hAnsi="Times New Roman" w:cs="Times New Roman"/>
          <w:i w:val="0"/>
          <w:sz w:val="24"/>
          <w:szCs w:val="24"/>
        </w:rPr>
        <w:t>8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.08.2020г.</w:t>
      </w:r>
    </w:p>
    <w:p w:rsidR="002B687D" w:rsidRPr="00446540" w:rsidRDefault="002B687D" w:rsidP="002B687D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2B687D" w:rsidRPr="00446540" w:rsidRDefault="002B687D" w:rsidP="002B687D">
      <w:pPr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График ответственных лиц за проведение утреннего фильтра обучающихся </w:t>
      </w:r>
    </w:p>
    <w:p w:rsidR="002B687D" w:rsidRPr="00446540" w:rsidRDefault="002B687D" w:rsidP="002B687D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r w:rsidR="0003698E" w:rsidRPr="00446540">
        <w:rPr>
          <w:rFonts w:ascii="Times New Roman" w:hAnsi="Times New Roman" w:cs="Times New Roman"/>
          <w:i w:val="0"/>
          <w:sz w:val="24"/>
          <w:szCs w:val="24"/>
        </w:rPr>
        <w:t>корона вирусной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 инфекции)</w:t>
      </w:r>
    </w:p>
    <w:p w:rsidR="002B687D" w:rsidRPr="00446540" w:rsidRDefault="002B687D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636"/>
        <w:gridCol w:w="627"/>
        <w:gridCol w:w="635"/>
        <w:gridCol w:w="634"/>
        <w:gridCol w:w="567"/>
        <w:gridCol w:w="992"/>
        <w:gridCol w:w="4353"/>
        <w:gridCol w:w="1033"/>
        <w:gridCol w:w="4187"/>
      </w:tblGrid>
      <w:tr w:rsidR="00033405" w:rsidTr="008E53BC">
        <w:tc>
          <w:tcPr>
            <w:tcW w:w="4503" w:type="dxa"/>
            <w:gridSpan w:val="7"/>
          </w:tcPr>
          <w:p w:rsidR="00033405" w:rsidRPr="00033405" w:rsidRDefault="00033405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0565" w:type="dxa"/>
            <w:gridSpan w:val="4"/>
          </w:tcPr>
          <w:p w:rsidR="00033405" w:rsidRPr="004F23D4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F23D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График проведения входной термометрии</w:t>
            </w:r>
          </w:p>
        </w:tc>
      </w:tr>
      <w:tr w:rsidR="004F23D4" w:rsidTr="004F23D4">
        <w:tc>
          <w:tcPr>
            <w:tcW w:w="702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Пн.</w:t>
            </w:r>
          </w:p>
        </w:tc>
        <w:tc>
          <w:tcPr>
            <w:tcW w:w="702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Вт.</w:t>
            </w:r>
          </w:p>
        </w:tc>
        <w:tc>
          <w:tcPr>
            <w:tcW w:w="636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Ср.</w:t>
            </w:r>
          </w:p>
        </w:tc>
        <w:tc>
          <w:tcPr>
            <w:tcW w:w="627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Чт.</w:t>
            </w:r>
          </w:p>
        </w:tc>
        <w:tc>
          <w:tcPr>
            <w:tcW w:w="635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Пт.</w:t>
            </w:r>
          </w:p>
        </w:tc>
        <w:tc>
          <w:tcPr>
            <w:tcW w:w="634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Сб.</w:t>
            </w:r>
          </w:p>
        </w:tc>
        <w:tc>
          <w:tcPr>
            <w:tcW w:w="567" w:type="dxa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:rsidR="004F23D4" w:rsidRPr="004F23D4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F23D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Основной вход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4F23D4" w:rsidRPr="004F23D4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23D4" w:rsidRPr="004F23D4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F23D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Вход №2</w:t>
            </w:r>
          </w:p>
        </w:tc>
      </w:tr>
      <w:tr w:rsidR="004F23D4" w:rsidTr="004F23D4">
        <w:tc>
          <w:tcPr>
            <w:tcW w:w="702" w:type="dxa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702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35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Сердюкова Н.А.,</w:t>
            </w:r>
          </w:p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Сенченко Е.П.,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87" w:type="dxa"/>
            <w:vMerge w:val="restart"/>
            <w:tcBorders>
              <w:lef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Твердохлебова В.Ф.,</w:t>
            </w:r>
          </w:p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Сенченко Г.П.,</w:t>
            </w:r>
          </w:p>
        </w:tc>
      </w:tr>
      <w:tr w:rsidR="004F23D4" w:rsidTr="004F23D4">
        <w:tc>
          <w:tcPr>
            <w:tcW w:w="702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2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35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F23D4" w:rsidTr="004F23D4">
        <w:tc>
          <w:tcPr>
            <w:tcW w:w="702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702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35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Ростенко Т.С., Федоренко Е.А.,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Колосова Н.А., Жуганова В.Г.</w:t>
            </w:r>
          </w:p>
        </w:tc>
      </w:tr>
      <w:tr w:rsidR="004F23D4" w:rsidTr="004F23D4">
        <w:tc>
          <w:tcPr>
            <w:tcW w:w="702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702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35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Масленская Н.В., Соболева В.С.,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87" w:type="dxa"/>
            <w:vMerge w:val="restart"/>
            <w:tcBorders>
              <w:left w:val="single" w:sz="4" w:space="0" w:color="auto"/>
            </w:tcBorders>
          </w:tcPr>
          <w:p w:rsidR="004F23D4" w:rsidRDefault="004F23D4" w:rsidP="004F23D4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Осадчая Т.С., Орлова М. А.,</w:t>
            </w:r>
          </w:p>
        </w:tc>
      </w:tr>
      <w:tr w:rsidR="004F23D4" w:rsidTr="004F23D4">
        <w:tc>
          <w:tcPr>
            <w:tcW w:w="702" w:type="dxa"/>
            <w:shd w:val="clear" w:color="auto" w:fill="FFFF0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702" w:type="dxa"/>
            <w:shd w:val="clear" w:color="auto" w:fill="00B0F0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36" w:type="dxa"/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4F23D4" w:rsidRPr="00033405" w:rsidRDefault="004F23D4" w:rsidP="00033405">
            <w:pPr>
              <w:spacing w:after="12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3340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</w:tcBorders>
          </w:tcPr>
          <w:p w:rsidR="004F23D4" w:rsidRDefault="004F23D4" w:rsidP="00033405">
            <w:pPr>
              <w:spacing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080E22" w:rsidRDefault="00080E22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3405" w:rsidRPr="00446540" w:rsidRDefault="00033405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698E" w:rsidRPr="00446540" w:rsidRDefault="0003698E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698E" w:rsidRPr="00446540" w:rsidRDefault="0003698E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698E" w:rsidRPr="00446540" w:rsidRDefault="0003698E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698E" w:rsidRPr="00446540" w:rsidRDefault="0003698E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698E" w:rsidRPr="00446540" w:rsidRDefault="0003698E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3698E" w:rsidRPr="00446540" w:rsidRDefault="0003698E" w:rsidP="004F23D4">
      <w:pPr>
        <w:rPr>
          <w:rFonts w:ascii="Times New Roman" w:hAnsi="Times New Roman"/>
          <w:i w:val="0"/>
          <w:sz w:val="24"/>
          <w:szCs w:val="24"/>
        </w:rPr>
      </w:pPr>
    </w:p>
    <w:p w:rsidR="00080E22" w:rsidRPr="00446540" w:rsidRDefault="00080E22" w:rsidP="00080E22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Приложение 6</w:t>
      </w:r>
    </w:p>
    <w:p w:rsidR="00080E22" w:rsidRPr="00446540" w:rsidRDefault="00080E22" w:rsidP="004F23D4">
      <w:pPr>
        <w:ind w:left="36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к приказу № </w:t>
      </w:r>
      <w:r w:rsidR="004F23D4">
        <w:rPr>
          <w:rFonts w:ascii="Times New Roman" w:hAnsi="Times New Roman" w:cs="Times New Roman"/>
          <w:i w:val="0"/>
          <w:sz w:val="24"/>
          <w:szCs w:val="24"/>
        </w:rPr>
        <w:t>123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 от 28.08.2020г.</w:t>
      </w:r>
    </w:p>
    <w:p w:rsidR="00080E22" w:rsidRPr="00446540" w:rsidRDefault="00080E22" w:rsidP="00080E22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080E22" w:rsidRPr="00446540" w:rsidRDefault="00080E22" w:rsidP="00080E22">
      <w:pPr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График дежурства педагогических работников </w:t>
      </w:r>
    </w:p>
    <w:p w:rsidR="00080E22" w:rsidRPr="00446540" w:rsidRDefault="00080E22" w:rsidP="00080E22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</w:t>
      </w:r>
    </w:p>
    <w:p w:rsidR="00080E22" w:rsidRPr="00446540" w:rsidRDefault="00080E22" w:rsidP="00080E22">
      <w:pPr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2566"/>
        <w:gridCol w:w="2632"/>
        <w:gridCol w:w="2631"/>
        <w:gridCol w:w="2632"/>
        <w:gridCol w:w="2632"/>
      </w:tblGrid>
      <w:tr w:rsidR="00080E22" w:rsidRPr="00446540" w:rsidTr="002311B6">
        <w:trPr>
          <w:trHeight w:val="460"/>
        </w:trPr>
        <w:tc>
          <w:tcPr>
            <w:tcW w:w="1975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вторник</w:t>
            </w:r>
          </w:p>
        </w:tc>
        <w:tc>
          <w:tcPr>
            <w:tcW w:w="2631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среда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четверг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пятница</w:t>
            </w:r>
          </w:p>
        </w:tc>
      </w:tr>
      <w:tr w:rsidR="00080E22" w:rsidRPr="00446540" w:rsidTr="002311B6">
        <w:tc>
          <w:tcPr>
            <w:tcW w:w="1975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Вход №1 </w:t>
            </w:r>
          </w:p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дежурный администратор</w:t>
            </w:r>
          </w:p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Богданенко</w:t>
            </w:r>
            <w:proofErr w:type="spellEnd"/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С.И.</w:t>
            </w:r>
          </w:p>
        </w:tc>
        <w:tc>
          <w:tcPr>
            <w:tcW w:w="2566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Серикова С.В., Дудник Л.В.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Вахненко</w:t>
            </w:r>
            <w:proofErr w:type="spellEnd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Л.В.</w:t>
            </w:r>
          </w:p>
        </w:tc>
        <w:tc>
          <w:tcPr>
            <w:tcW w:w="2631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Панченко Т.Н.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Шепелева</w:t>
            </w:r>
            <w:proofErr w:type="spellEnd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Грунтовская</w:t>
            </w:r>
            <w:proofErr w:type="spellEnd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Е.Н.</w:t>
            </w:r>
          </w:p>
        </w:tc>
      </w:tr>
      <w:tr w:rsidR="00080E22" w:rsidRPr="00446540" w:rsidTr="002311B6">
        <w:tc>
          <w:tcPr>
            <w:tcW w:w="1975" w:type="dxa"/>
            <w:shd w:val="clear" w:color="auto" w:fill="auto"/>
          </w:tcPr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Вход №2 </w:t>
            </w:r>
          </w:p>
          <w:p w:rsidR="00080E22" w:rsidRPr="00446540" w:rsidRDefault="00080E22" w:rsidP="002311B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дежурный администратор</w:t>
            </w:r>
          </w:p>
          <w:p w:rsidR="00080E22" w:rsidRPr="00446540" w:rsidRDefault="00080E22" w:rsidP="00A5283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Журенко</w:t>
            </w:r>
            <w:proofErr w:type="spellEnd"/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2566" w:type="dxa"/>
            <w:shd w:val="clear" w:color="auto" w:fill="auto"/>
          </w:tcPr>
          <w:p w:rsidR="00080E22" w:rsidRPr="00446540" w:rsidRDefault="00A52835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Граненко</w:t>
            </w:r>
            <w:proofErr w:type="spellEnd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И.В.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A52835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Богданенко</w:t>
            </w:r>
            <w:proofErr w:type="spellEnd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Т.С.</w:t>
            </w:r>
          </w:p>
        </w:tc>
        <w:tc>
          <w:tcPr>
            <w:tcW w:w="2631" w:type="dxa"/>
            <w:shd w:val="clear" w:color="auto" w:fill="auto"/>
          </w:tcPr>
          <w:p w:rsidR="00080E22" w:rsidRPr="00446540" w:rsidRDefault="00A52835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О.Н.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A52835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Журенко</w:t>
            </w:r>
            <w:proofErr w:type="spellEnd"/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2632" w:type="dxa"/>
            <w:shd w:val="clear" w:color="auto" w:fill="auto"/>
          </w:tcPr>
          <w:p w:rsidR="00080E22" w:rsidRPr="00446540" w:rsidRDefault="00A52835" w:rsidP="002311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Химченко Е.А.</w:t>
            </w:r>
          </w:p>
        </w:tc>
      </w:tr>
    </w:tbl>
    <w:p w:rsidR="00080E22" w:rsidRPr="00446540" w:rsidRDefault="00080E22" w:rsidP="00080E22">
      <w:p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  <w:sectPr w:rsidR="00080E22" w:rsidRPr="00446540" w:rsidSect="002B687D">
          <w:pgSz w:w="16838" w:h="11906" w:orient="landscape"/>
          <w:pgMar w:top="1134" w:right="993" w:bottom="850" w:left="993" w:header="708" w:footer="708" w:gutter="0"/>
          <w:cols w:space="708"/>
          <w:rtlGutter/>
          <w:docGrid w:linePitch="381"/>
        </w:sectPr>
      </w:pPr>
    </w:p>
    <w:p w:rsidR="00080E22" w:rsidRPr="00446540" w:rsidRDefault="00080E22" w:rsidP="002B687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F07F5C" w:rsidRPr="00446540" w:rsidRDefault="00F07F5C" w:rsidP="00F07F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BA7A76" w:rsidRPr="00446540">
        <w:rPr>
          <w:rFonts w:ascii="Times New Roman" w:hAnsi="Times New Roman" w:cs="Times New Roman"/>
          <w:i w:val="0"/>
          <w:sz w:val="24"/>
          <w:szCs w:val="24"/>
        </w:rPr>
        <w:t>7</w:t>
      </w:r>
    </w:p>
    <w:p w:rsidR="00F07F5C" w:rsidRPr="00446540" w:rsidRDefault="00F07F5C" w:rsidP="004F23D4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 приказу от 2</w:t>
      </w:r>
      <w:r w:rsidR="00A52835" w:rsidRPr="00446540">
        <w:rPr>
          <w:rFonts w:ascii="Times New Roman" w:hAnsi="Times New Roman" w:cs="Times New Roman"/>
          <w:i w:val="0"/>
          <w:sz w:val="24"/>
          <w:szCs w:val="24"/>
        </w:rPr>
        <w:t>8</w:t>
      </w:r>
      <w:r w:rsidRPr="00446540">
        <w:rPr>
          <w:rFonts w:ascii="Times New Roman" w:hAnsi="Times New Roman" w:cs="Times New Roman"/>
          <w:i w:val="0"/>
          <w:sz w:val="24"/>
          <w:szCs w:val="24"/>
        </w:rPr>
        <w:t>.08.2020г. №</w:t>
      </w:r>
      <w:r w:rsidR="004F23D4">
        <w:rPr>
          <w:rFonts w:ascii="Times New Roman" w:hAnsi="Times New Roman" w:cs="Times New Roman"/>
          <w:i w:val="0"/>
          <w:sz w:val="24"/>
          <w:szCs w:val="24"/>
        </w:rPr>
        <w:t>123</w:t>
      </w:r>
    </w:p>
    <w:p w:rsidR="00F07F5C" w:rsidRPr="00446540" w:rsidRDefault="00F07F5C" w:rsidP="00F07F5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sz w:val="24"/>
          <w:szCs w:val="24"/>
        </w:rPr>
        <w:t>Распределение кабинетов за классами</w:t>
      </w:r>
    </w:p>
    <w:p w:rsidR="00F07F5C" w:rsidRPr="00446540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5494"/>
      </w:tblGrid>
      <w:tr w:rsidR="00A52835" w:rsidRPr="00446540" w:rsidTr="001B4E3D">
        <w:tc>
          <w:tcPr>
            <w:tcW w:w="1101" w:type="dxa"/>
          </w:tcPr>
          <w:p w:rsidR="00A52835" w:rsidRPr="00446540" w:rsidRDefault="00A52835" w:rsidP="00F07F5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A52835" w:rsidRPr="00446540" w:rsidRDefault="00A52835" w:rsidP="00F07F5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5494" w:type="dxa"/>
          </w:tcPr>
          <w:p w:rsidR="00A52835" w:rsidRPr="00446540" w:rsidRDefault="00A52835" w:rsidP="00F07F5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Кабинет</w:t>
            </w:r>
          </w:p>
        </w:tc>
      </w:tr>
      <w:tr w:rsidR="00263E31" w:rsidRPr="00446540" w:rsidTr="001B4E3D">
        <w:tc>
          <w:tcPr>
            <w:tcW w:w="1101" w:type="dxa"/>
          </w:tcPr>
          <w:p w:rsidR="00263E31" w:rsidRPr="00446540" w:rsidRDefault="00263E31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63E31" w:rsidRPr="008A6600" w:rsidRDefault="0003698E" w:rsidP="00263E3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Сердюкова Наталья Александровна</w:t>
            </w:r>
          </w:p>
        </w:tc>
        <w:tc>
          <w:tcPr>
            <w:tcW w:w="5494" w:type="dxa"/>
          </w:tcPr>
          <w:p w:rsidR="00263E31" w:rsidRPr="008A6600" w:rsidRDefault="00263E31">
            <w:pPr>
              <w:rPr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03698E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13 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начальных классов</w:t>
            </w:r>
          </w:p>
        </w:tc>
      </w:tr>
      <w:tr w:rsidR="00263E31" w:rsidRPr="00446540" w:rsidTr="001B4E3D">
        <w:tc>
          <w:tcPr>
            <w:tcW w:w="1101" w:type="dxa"/>
          </w:tcPr>
          <w:p w:rsidR="00263E31" w:rsidRPr="00446540" w:rsidRDefault="0003698E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63E31" w:rsidRPr="008A6600" w:rsidRDefault="0003698E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Сенченко Елена Петровна</w:t>
            </w:r>
          </w:p>
        </w:tc>
        <w:tc>
          <w:tcPr>
            <w:tcW w:w="5494" w:type="dxa"/>
          </w:tcPr>
          <w:p w:rsidR="00263E31" w:rsidRPr="008A6600" w:rsidRDefault="00263E31" w:rsidP="00D73DB3">
            <w:pPr>
              <w:rPr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03698E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16</w:t>
            </w:r>
            <w:r w:rsidR="00D73DB3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начальных классов</w:t>
            </w:r>
          </w:p>
        </w:tc>
      </w:tr>
      <w:tr w:rsidR="00263E31" w:rsidRPr="00446540" w:rsidTr="001B4E3D">
        <w:tc>
          <w:tcPr>
            <w:tcW w:w="1101" w:type="dxa"/>
          </w:tcPr>
          <w:p w:rsidR="00263E31" w:rsidRPr="00446540" w:rsidRDefault="0003698E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3E31" w:rsidRPr="008A6600" w:rsidRDefault="0003698E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Ростенко Татьяна Сергеевна</w:t>
            </w:r>
          </w:p>
        </w:tc>
        <w:tc>
          <w:tcPr>
            <w:tcW w:w="5494" w:type="dxa"/>
          </w:tcPr>
          <w:p w:rsidR="00263E31" w:rsidRPr="008A6600" w:rsidRDefault="00263E31">
            <w:pPr>
              <w:rPr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73DB3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 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начальных классов</w:t>
            </w:r>
          </w:p>
        </w:tc>
      </w:tr>
      <w:tr w:rsidR="00263E31" w:rsidRPr="00446540" w:rsidTr="001B4E3D">
        <w:tc>
          <w:tcPr>
            <w:tcW w:w="1101" w:type="dxa"/>
          </w:tcPr>
          <w:p w:rsidR="00263E31" w:rsidRPr="00446540" w:rsidRDefault="0003698E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63E31" w:rsidRPr="008A6600" w:rsidRDefault="0003698E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Федоренко Елена Анатольевна</w:t>
            </w:r>
          </w:p>
        </w:tc>
        <w:tc>
          <w:tcPr>
            <w:tcW w:w="5494" w:type="dxa"/>
          </w:tcPr>
          <w:p w:rsidR="00263E31" w:rsidRPr="008A6600" w:rsidRDefault="00263E31">
            <w:pPr>
              <w:rPr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3698E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D73DB3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начальных классов</w:t>
            </w:r>
          </w:p>
        </w:tc>
      </w:tr>
      <w:tr w:rsidR="00263E31" w:rsidRPr="00446540" w:rsidTr="001B4E3D">
        <w:tc>
          <w:tcPr>
            <w:tcW w:w="1101" w:type="dxa"/>
          </w:tcPr>
          <w:p w:rsidR="00263E31" w:rsidRPr="00446540" w:rsidRDefault="0003698E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5а</w:t>
            </w:r>
          </w:p>
        </w:tc>
        <w:tc>
          <w:tcPr>
            <w:tcW w:w="4110" w:type="dxa"/>
          </w:tcPr>
          <w:p w:rsidR="00263E31" w:rsidRPr="008A6600" w:rsidRDefault="0003698E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Масленская Надежда Васильевна</w:t>
            </w:r>
          </w:p>
        </w:tc>
        <w:tc>
          <w:tcPr>
            <w:tcW w:w="5494" w:type="dxa"/>
          </w:tcPr>
          <w:p w:rsidR="00263E31" w:rsidRPr="008A6600" w:rsidRDefault="00263E31">
            <w:pPr>
              <w:rPr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3698E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D73DB3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начальных классов</w:t>
            </w:r>
          </w:p>
        </w:tc>
      </w:tr>
      <w:tr w:rsidR="00263E31" w:rsidRPr="00446540" w:rsidTr="001B4E3D">
        <w:tc>
          <w:tcPr>
            <w:tcW w:w="1101" w:type="dxa"/>
          </w:tcPr>
          <w:p w:rsidR="00263E31" w:rsidRPr="00446540" w:rsidRDefault="0003698E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5б</w:t>
            </w:r>
          </w:p>
        </w:tc>
        <w:tc>
          <w:tcPr>
            <w:tcW w:w="4110" w:type="dxa"/>
          </w:tcPr>
          <w:p w:rsidR="00263E31" w:rsidRPr="008A6600" w:rsidRDefault="0003698E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Соболева Виктория Станиславовна</w:t>
            </w:r>
          </w:p>
        </w:tc>
        <w:tc>
          <w:tcPr>
            <w:tcW w:w="5494" w:type="dxa"/>
          </w:tcPr>
          <w:p w:rsidR="00263E31" w:rsidRPr="008A6600" w:rsidRDefault="00263E31" w:rsidP="008A6600">
            <w:pPr>
              <w:rPr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03698E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4 </w:t>
            </w:r>
            <w:r w:rsidR="00F94737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Кабинет </w:t>
            </w:r>
            <w:r w:rsidR="008A6600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иностранного языка</w:t>
            </w:r>
          </w:p>
        </w:tc>
      </w:tr>
      <w:tr w:rsidR="00A52835" w:rsidRPr="00446540" w:rsidTr="001B4E3D">
        <w:tc>
          <w:tcPr>
            <w:tcW w:w="1101" w:type="dxa"/>
          </w:tcPr>
          <w:p w:rsidR="00A52835" w:rsidRPr="00446540" w:rsidRDefault="0065073F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52835" w:rsidRPr="008A6600" w:rsidRDefault="004F23D4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Осадчая Татьяна Сергеевна</w:t>
            </w:r>
          </w:p>
        </w:tc>
        <w:tc>
          <w:tcPr>
            <w:tcW w:w="5494" w:type="dxa"/>
          </w:tcPr>
          <w:p w:rsidR="00A52835" w:rsidRPr="008A6600" w:rsidRDefault="008A6600" w:rsidP="008A6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 Кабинет географии</w:t>
            </w:r>
          </w:p>
        </w:tc>
      </w:tr>
      <w:tr w:rsidR="00A52835" w:rsidRPr="00446540" w:rsidTr="001B4E3D">
        <w:tc>
          <w:tcPr>
            <w:tcW w:w="1101" w:type="dxa"/>
          </w:tcPr>
          <w:p w:rsidR="00A52835" w:rsidRPr="00446540" w:rsidRDefault="004F23D4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52835" w:rsidRPr="008A6600" w:rsidRDefault="004F23D4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5494" w:type="dxa"/>
          </w:tcPr>
          <w:p w:rsidR="00A52835" w:rsidRPr="008A6600" w:rsidRDefault="001B4E3D" w:rsidP="008A6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r w:rsidR="008A6600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1 Кабинет истории и обществознания</w:t>
            </w:r>
          </w:p>
        </w:tc>
      </w:tr>
      <w:tr w:rsidR="00A52835" w:rsidRPr="00446540" w:rsidTr="001B4E3D">
        <w:tc>
          <w:tcPr>
            <w:tcW w:w="1101" w:type="dxa"/>
          </w:tcPr>
          <w:p w:rsidR="00A52835" w:rsidRPr="00446540" w:rsidRDefault="004F23D4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52835" w:rsidRPr="008A6600" w:rsidRDefault="004F23D4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Сенченко Галина Петровна</w:t>
            </w:r>
          </w:p>
        </w:tc>
        <w:tc>
          <w:tcPr>
            <w:tcW w:w="5494" w:type="dxa"/>
          </w:tcPr>
          <w:p w:rsidR="00A52835" w:rsidRPr="008A6600" w:rsidRDefault="00D73DB3" w:rsidP="008A6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r w:rsidR="008A6600"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 Кабинет математики </w:t>
            </w: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A52835" w:rsidRPr="00446540" w:rsidTr="001B4E3D">
        <w:tc>
          <w:tcPr>
            <w:tcW w:w="1101" w:type="dxa"/>
          </w:tcPr>
          <w:p w:rsidR="00A52835" w:rsidRPr="00446540" w:rsidRDefault="004F23D4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52835" w:rsidRPr="008A6600" w:rsidRDefault="004F23D4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Жуганова Виктория Геннадиевна</w:t>
            </w:r>
          </w:p>
        </w:tc>
        <w:tc>
          <w:tcPr>
            <w:tcW w:w="5494" w:type="dxa"/>
          </w:tcPr>
          <w:p w:rsidR="00A52835" w:rsidRPr="008A6600" w:rsidRDefault="008A6600" w:rsidP="008A6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 7  Кабинет ОБЖ </w:t>
            </w:r>
          </w:p>
        </w:tc>
      </w:tr>
      <w:tr w:rsidR="00A52835" w:rsidRPr="00446540" w:rsidTr="001B4E3D">
        <w:tc>
          <w:tcPr>
            <w:tcW w:w="1101" w:type="dxa"/>
          </w:tcPr>
          <w:p w:rsidR="00A52835" w:rsidRPr="00446540" w:rsidRDefault="004F23D4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52835" w:rsidRPr="00446540" w:rsidRDefault="004F23D4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Колосова Надежда Александровна</w:t>
            </w:r>
          </w:p>
        </w:tc>
        <w:tc>
          <w:tcPr>
            <w:tcW w:w="5494" w:type="dxa"/>
          </w:tcPr>
          <w:p w:rsidR="00A52835" w:rsidRPr="00446540" w:rsidRDefault="00D73DB3" w:rsidP="008A6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r w:rsid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B4E3D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Кабинет </w:t>
            </w:r>
            <w:r w:rsid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русского языка и литературы</w:t>
            </w:r>
          </w:p>
        </w:tc>
      </w:tr>
      <w:tr w:rsidR="00A52835" w:rsidRPr="00446540" w:rsidTr="001B4E3D">
        <w:tc>
          <w:tcPr>
            <w:tcW w:w="1101" w:type="dxa"/>
          </w:tcPr>
          <w:p w:rsidR="00A52835" w:rsidRPr="00446540" w:rsidRDefault="004F23D4" w:rsidP="0003698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52835" w:rsidRPr="00446540" w:rsidRDefault="004F23D4" w:rsidP="00F07F5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Твердохлебова Вера Федоровна</w:t>
            </w:r>
          </w:p>
        </w:tc>
        <w:tc>
          <w:tcPr>
            <w:tcW w:w="5494" w:type="dxa"/>
          </w:tcPr>
          <w:p w:rsidR="00A52835" w:rsidRPr="00446540" w:rsidRDefault="00D73DB3" w:rsidP="008A6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r w:rsidR="008A66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r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B4E3D" w:rsidRPr="0044654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математики</w:t>
            </w:r>
          </w:p>
        </w:tc>
      </w:tr>
    </w:tbl>
    <w:p w:rsidR="00A52835" w:rsidRPr="00446540" w:rsidRDefault="00A52835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52835" w:rsidRPr="00446540" w:rsidRDefault="00A52835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B4E3D" w:rsidRPr="00446540" w:rsidRDefault="001B4E3D" w:rsidP="001B4E3D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Кабинеты, требующие специального оборудования:</w:t>
      </w:r>
    </w:p>
    <w:p w:rsidR="00A52835" w:rsidRPr="00446540" w:rsidRDefault="00A52835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B4E3D" w:rsidRPr="00446540" w:rsidRDefault="001B4E3D" w:rsidP="008A6600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Кабинеты информатики - № </w:t>
      </w:r>
      <w:r w:rsidR="008A6600">
        <w:rPr>
          <w:rFonts w:ascii="Times New Roman" w:hAnsi="Times New Roman" w:cs="Times New Roman"/>
          <w:i w:val="0"/>
          <w:sz w:val="24"/>
          <w:szCs w:val="24"/>
        </w:rPr>
        <w:t>15</w:t>
      </w:r>
    </w:p>
    <w:p w:rsidR="001B4E3D" w:rsidRPr="00446540" w:rsidRDefault="001B4E3D" w:rsidP="008A6600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Кабинет физики - №</w:t>
      </w:r>
      <w:r w:rsidR="00D73DB3" w:rsidRPr="0044654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A6600">
        <w:rPr>
          <w:rFonts w:ascii="Times New Roman" w:hAnsi="Times New Roman" w:cs="Times New Roman"/>
          <w:i w:val="0"/>
          <w:sz w:val="24"/>
          <w:szCs w:val="24"/>
        </w:rPr>
        <w:t>7</w:t>
      </w:r>
    </w:p>
    <w:p w:rsidR="001B4E3D" w:rsidRPr="00446540" w:rsidRDefault="001B4E3D" w:rsidP="008A6600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Кабинет химии и биологии - №</w:t>
      </w:r>
      <w:r w:rsidR="00D73DB3" w:rsidRPr="00446540">
        <w:rPr>
          <w:rFonts w:ascii="Times New Roman" w:hAnsi="Times New Roman" w:cs="Times New Roman"/>
          <w:i w:val="0"/>
          <w:sz w:val="24"/>
          <w:szCs w:val="24"/>
        </w:rPr>
        <w:t xml:space="preserve"> 2</w:t>
      </w:r>
    </w:p>
    <w:p w:rsidR="001B4E3D" w:rsidRPr="00446540" w:rsidRDefault="001B4E3D" w:rsidP="001B4E3D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Спортивный зал</w:t>
      </w:r>
      <w:r w:rsidR="00D73DB3" w:rsidRPr="0044654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52835" w:rsidRPr="00446540" w:rsidRDefault="00A52835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F931DC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Распределение кабинетов (изоляторов)</w:t>
      </w:r>
    </w:p>
    <w:p w:rsidR="00F931DC" w:rsidRPr="00446540" w:rsidRDefault="00F931DC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931DC" w:rsidRPr="00446540" w:rsidRDefault="00F931DC" w:rsidP="008A6600">
      <w:pPr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 xml:space="preserve">Вход №1 – изолятор – </w:t>
      </w:r>
      <w:r w:rsidR="008A6600">
        <w:rPr>
          <w:rFonts w:ascii="Times New Roman" w:hAnsi="Times New Roman" w:cs="Times New Roman"/>
          <w:i w:val="0"/>
          <w:sz w:val="24"/>
          <w:szCs w:val="24"/>
        </w:rPr>
        <w:t xml:space="preserve">музей </w:t>
      </w: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931DC" w:rsidRPr="00446540" w:rsidRDefault="00F931DC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A6600" w:rsidRPr="00446540" w:rsidRDefault="008A6600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8</w:t>
      </w: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8A6600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 приказу от 28.08.2020г. №</w:t>
      </w:r>
      <w:r w:rsidR="008A6600">
        <w:rPr>
          <w:rFonts w:ascii="Times New Roman" w:hAnsi="Times New Roman" w:cs="Times New Roman"/>
          <w:i w:val="0"/>
          <w:sz w:val="24"/>
          <w:szCs w:val="24"/>
        </w:rPr>
        <w:t>123</w:t>
      </w: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8A6600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График обработки кабинетов МБОУ </w:t>
      </w:r>
      <w:r w:rsidR="008A6600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Латоновской </w:t>
      </w:r>
      <w:r w:rsidRPr="00446540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сош</w:t>
      </w:r>
      <w:r w:rsidRPr="00446540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br/>
        <w:t>дезинфицирующими средствами</w:t>
      </w:r>
    </w:p>
    <w:tbl>
      <w:tblPr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177"/>
        <w:gridCol w:w="1548"/>
        <w:gridCol w:w="1745"/>
        <w:gridCol w:w="1745"/>
        <w:gridCol w:w="1745"/>
        <w:gridCol w:w="1745"/>
      </w:tblGrid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 классы</w:t>
            </w: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2,3 классы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4,5,6  классы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 классы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 классы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9,10, 11 классы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7.30-7.45</w:t>
            </w:r>
          </w:p>
          <w:p w:rsidR="00BA7A76" w:rsidRPr="00446540" w:rsidRDefault="00BA7A76" w:rsidP="002311B6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8.20-8.45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7.30-7.45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12.10-12.30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7.30-7.45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8.40-8.50 проветривание</w:t>
            </w: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8.40-8.50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8.40-8.50 проветривание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14.10-14.20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10.30-11.00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14.10-14.20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15.05-15.15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13.20-13.40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15.05-15.15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16.00-16.10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16.00-16.10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16.55-17.05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</w:tr>
      <w:tr w:rsidR="00BA7A76" w:rsidRPr="00446540" w:rsidTr="00BA7A76">
        <w:tc>
          <w:tcPr>
            <w:tcW w:w="2177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17.00-17.30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17.50-18.20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174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</w:tr>
    </w:tbl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Приложение 9</w:t>
      </w:r>
    </w:p>
    <w:p w:rsidR="00BA7A76" w:rsidRPr="00446540" w:rsidRDefault="00BA7A76" w:rsidP="008A6600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446540">
        <w:rPr>
          <w:rFonts w:ascii="Times New Roman" w:hAnsi="Times New Roman" w:cs="Times New Roman"/>
          <w:i w:val="0"/>
          <w:sz w:val="24"/>
          <w:szCs w:val="24"/>
        </w:rPr>
        <w:t>к приказу от 28.08.2020г. №</w:t>
      </w:r>
      <w:r w:rsidR="008A6600">
        <w:rPr>
          <w:rFonts w:ascii="Times New Roman" w:hAnsi="Times New Roman" w:cs="Times New Roman"/>
          <w:i w:val="0"/>
          <w:sz w:val="24"/>
          <w:szCs w:val="24"/>
        </w:rPr>
        <w:t>123</w:t>
      </w:r>
    </w:p>
    <w:p w:rsidR="00BA7A76" w:rsidRPr="00446540" w:rsidRDefault="00BA7A76" w:rsidP="00BA7A76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A7A76" w:rsidRPr="00446540" w:rsidRDefault="00BA7A76" w:rsidP="00BA7A76">
      <w:pPr>
        <w:pStyle w:val="a9"/>
        <w:ind w:left="0"/>
        <w:jc w:val="center"/>
        <w:rPr>
          <w:b/>
          <w:sz w:val="24"/>
          <w:szCs w:val="24"/>
        </w:rPr>
      </w:pPr>
      <w:r w:rsidRPr="00446540">
        <w:rPr>
          <w:b/>
          <w:sz w:val="24"/>
          <w:szCs w:val="24"/>
        </w:rPr>
        <w:t>График проветривания кабинетов</w:t>
      </w:r>
    </w:p>
    <w:p w:rsidR="00BA7A76" w:rsidRPr="00446540" w:rsidRDefault="00BA7A76" w:rsidP="00BA7A76">
      <w:pPr>
        <w:pStyle w:val="a9"/>
        <w:ind w:left="0"/>
        <w:jc w:val="center"/>
        <w:rPr>
          <w:sz w:val="24"/>
          <w:szCs w:val="24"/>
        </w:rPr>
      </w:pPr>
      <w:r w:rsidRPr="00446540">
        <w:rPr>
          <w:sz w:val="24"/>
          <w:szCs w:val="24"/>
        </w:rPr>
        <w:t>Проветривание рекреаций, коридоров, санузлов проводится во время уроков</w:t>
      </w:r>
    </w:p>
    <w:tbl>
      <w:tblPr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177"/>
        <w:gridCol w:w="1548"/>
        <w:gridCol w:w="1745"/>
        <w:gridCol w:w="1745"/>
        <w:gridCol w:w="1745"/>
        <w:gridCol w:w="1745"/>
      </w:tblGrid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 классы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2,3 классы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4,5,6  классы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 классы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 классы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9,10, 11 классы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7.30-7.45</w:t>
            </w:r>
          </w:p>
          <w:p w:rsidR="00BA7A76" w:rsidRPr="00446540" w:rsidRDefault="00BA7A76" w:rsidP="002311B6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8.20-8.45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7.30-7.45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12.10-12.30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7.30-7.45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8.40-8.50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8.40-8.50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8.40-8.50 проветривание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14.10-14.20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9.35-9.45 проветривание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10.30-11.00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14.10-14.20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15.05-15.15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10.30-10.40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13.20-13.40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</w:t>
            </w:r>
            <w:r w:rsidRPr="00446540">
              <w:rPr>
                <w:sz w:val="24"/>
                <w:szCs w:val="24"/>
              </w:rPr>
              <w:lastRenderedPageBreak/>
              <w:t>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lastRenderedPageBreak/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15.05-15.15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16.00-16.10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12.20-12.30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16.00-16.10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16.55-17.05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13.15-13.30</w:t>
            </w:r>
          </w:p>
          <w:p w:rsidR="00BA7A76" w:rsidRPr="00446540" w:rsidRDefault="00BA7A76" w:rsidP="002311B6">
            <w:pPr>
              <w:pStyle w:val="a9"/>
              <w:ind w:left="225" w:firstLine="18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проветривание</w:t>
            </w:r>
          </w:p>
        </w:tc>
      </w:tr>
      <w:tr w:rsidR="00BA7A76" w:rsidRPr="00446540" w:rsidTr="002311B6"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17.00-17.30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17.50-18.20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5" w:type="dxa"/>
          </w:tcPr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14.10-14.40</w:t>
            </w:r>
          </w:p>
          <w:p w:rsidR="00BA7A76" w:rsidRPr="00446540" w:rsidRDefault="00BA7A76" w:rsidP="002311B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6540">
              <w:rPr>
                <w:sz w:val="24"/>
                <w:szCs w:val="24"/>
              </w:rPr>
              <w:t>сквозное проветривание</w:t>
            </w:r>
          </w:p>
        </w:tc>
      </w:tr>
    </w:tbl>
    <w:p w:rsidR="00BA7A76" w:rsidRPr="00446540" w:rsidRDefault="00BA7A76" w:rsidP="00BA7A76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A7A76" w:rsidRPr="00446540" w:rsidRDefault="00BA7A76" w:rsidP="00BA7A7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BA7A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A7A76" w:rsidRPr="00446540" w:rsidRDefault="00BA7A76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BA7A76" w:rsidRPr="00446540" w:rsidSect="004B7831">
      <w:footerReference w:type="default" r:id="rId10"/>
      <w:pgSz w:w="11906" w:h="16838"/>
      <w:pgMar w:top="993" w:right="566" w:bottom="993" w:left="851" w:header="708" w:footer="708" w:gutter="0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95" w:rsidRDefault="00800995">
      <w:r>
        <w:separator/>
      </w:r>
    </w:p>
  </w:endnote>
  <w:endnote w:type="continuationSeparator" w:id="0">
    <w:p w:rsidR="00800995" w:rsidRDefault="008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BC" w:rsidRDefault="008E53B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95" w:rsidRDefault="00800995">
      <w:r>
        <w:separator/>
      </w:r>
    </w:p>
  </w:footnote>
  <w:footnote w:type="continuationSeparator" w:id="0">
    <w:p w:rsidR="00800995" w:rsidRDefault="0080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6AA00AB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9"/>
    <w:multiLevelType w:val="multilevel"/>
    <w:tmpl w:val="00000018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F"/>
    <w:multiLevelType w:val="multilevel"/>
    <w:tmpl w:val="0000001E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21"/>
    <w:multiLevelType w:val="multilevel"/>
    <w:tmpl w:val="00000020"/>
    <w:lvl w:ilvl="0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23"/>
    <w:multiLevelType w:val="multilevel"/>
    <w:tmpl w:val="0000002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5"/>
    <w:multiLevelType w:val="multilevel"/>
    <w:tmpl w:val="00000024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FD1777"/>
    <w:multiLevelType w:val="hybridMultilevel"/>
    <w:tmpl w:val="CD6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66E8E"/>
    <w:multiLevelType w:val="multilevel"/>
    <w:tmpl w:val="138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154BEC"/>
    <w:multiLevelType w:val="hybridMultilevel"/>
    <w:tmpl w:val="1DDA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A453CFC"/>
    <w:multiLevelType w:val="multilevel"/>
    <w:tmpl w:val="8E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CCD4AEA"/>
    <w:multiLevelType w:val="hybridMultilevel"/>
    <w:tmpl w:val="A2C4B5AC"/>
    <w:lvl w:ilvl="0" w:tplc="E626EAC2">
      <w:start w:val="1"/>
      <w:numFmt w:val="decimal"/>
      <w:lvlText w:val="%1-й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32AEC"/>
    <w:multiLevelType w:val="multilevel"/>
    <w:tmpl w:val="7E7024D8"/>
    <w:lvl w:ilvl="0">
      <w:start w:val="9"/>
      <w:numFmt w:val="none"/>
      <w:lvlText w:val="9.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1E943FFF"/>
    <w:multiLevelType w:val="hybridMultilevel"/>
    <w:tmpl w:val="4FD61940"/>
    <w:lvl w:ilvl="0" w:tplc="E276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D92C1A"/>
    <w:multiLevelType w:val="multilevel"/>
    <w:tmpl w:val="196A4A0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1FE1330E"/>
    <w:multiLevelType w:val="hybridMultilevel"/>
    <w:tmpl w:val="9C7CC1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22D5F4C"/>
    <w:multiLevelType w:val="hybridMultilevel"/>
    <w:tmpl w:val="A2C4B5AC"/>
    <w:lvl w:ilvl="0" w:tplc="E626EAC2">
      <w:start w:val="1"/>
      <w:numFmt w:val="decimal"/>
      <w:lvlText w:val="%1-й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F2440B"/>
    <w:multiLevelType w:val="hybridMultilevel"/>
    <w:tmpl w:val="A2C4B5AC"/>
    <w:lvl w:ilvl="0" w:tplc="E626EAC2">
      <w:start w:val="1"/>
      <w:numFmt w:val="decimal"/>
      <w:lvlText w:val="%1-й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265A5"/>
    <w:multiLevelType w:val="multilevel"/>
    <w:tmpl w:val="87E876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9">
    <w:nsid w:val="459D5E0E"/>
    <w:multiLevelType w:val="multilevel"/>
    <w:tmpl w:val="F8C67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709E9"/>
    <w:multiLevelType w:val="multilevel"/>
    <w:tmpl w:val="558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0127AD2"/>
    <w:multiLevelType w:val="multilevel"/>
    <w:tmpl w:val="BB4CED5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53CC7E1B"/>
    <w:multiLevelType w:val="hybridMultilevel"/>
    <w:tmpl w:val="3E0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F04EB"/>
    <w:multiLevelType w:val="multilevel"/>
    <w:tmpl w:val="C012E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335EC"/>
    <w:multiLevelType w:val="singleLevel"/>
    <w:tmpl w:val="CC9AB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00687C"/>
    <w:multiLevelType w:val="hybridMultilevel"/>
    <w:tmpl w:val="64662E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62064C75"/>
    <w:multiLevelType w:val="multilevel"/>
    <w:tmpl w:val="C2B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9">
    <w:nsid w:val="648E682B"/>
    <w:multiLevelType w:val="hybridMultilevel"/>
    <w:tmpl w:val="724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960AFA"/>
    <w:multiLevelType w:val="multilevel"/>
    <w:tmpl w:val="A2D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16D8A"/>
    <w:multiLevelType w:val="hybridMultilevel"/>
    <w:tmpl w:val="FC58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3">
    <w:nsid w:val="739318BD"/>
    <w:multiLevelType w:val="multilevel"/>
    <w:tmpl w:val="8050EC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4">
    <w:nsid w:val="77584E65"/>
    <w:multiLevelType w:val="hybridMultilevel"/>
    <w:tmpl w:val="88C09850"/>
    <w:lvl w:ilvl="0" w:tplc="B0FE88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5"/>
  </w:num>
  <w:num w:numId="4">
    <w:abstractNumId w:val="18"/>
  </w:num>
  <w:num w:numId="5">
    <w:abstractNumId w:val="39"/>
  </w:num>
  <w:num w:numId="6">
    <w:abstractNumId w:val="30"/>
  </w:num>
  <w:num w:numId="7">
    <w:abstractNumId w:val="41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4"/>
  </w:num>
  <w:num w:numId="12">
    <w:abstractNumId w:val="33"/>
  </w:num>
  <w:num w:numId="13">
    <w:abstractNumId w:val="16"/>
  </w:num>
  <w:num w:numId="14">
    <w:abstractNumId w:val="17"/>
  </w:num>
  <w:num w:numId="15">
    <w:abstractNumId w:val="40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3"/>
  </w:num>
  <w:num w:numId="34">
    <w:abstractNumId w:val="27"/>
  </w:num>
  <w:num w:numId="35">
    <w:abstractNumId w:val="32"/>
  </w:num>
  <w:num w:numId="36">
    <w:abstractNumId w:val="21"/>
  </w:num>
  <w:num w:numId="37">
    <w:abstractNumId w:val="43"/>
  </w:num>
  <w:num w:numId="38">
    <w:abstractNumId w:val="36"/>
  </w:num>
  <w:num w:numId="39">
    <w:abstractNumId w:val="28"/>
  </w:num>
  <w:num w:numId="40">
    <w:abstractNumId w:val="31"/>
  </w:num>
  <w:num w:numId="41">
    <w:abstractNumId w:val="42"/>
  </w:num>
  <w:num w:numId="42">
    <w:abstractNumId w:val="38"/>
  </w:num>
  <w:num w:numId="43">
    <w:abstractNumId w:val="20"/>
  </w:num>
  <w:num w:numId="44">
    <w:abstractNumId w:val="2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6"/>
    <w:rsid w:val="00000A89"/>
    <w:rsid w:val="00003845"/>
    <w:rsid w:val="00007C07"/>
    <w:rsid w:val="000129DD"/>
    <w:rsid w:val="00033405"/>
    <w:rsid w:val="0003698E"/>
    <w:rsid w:val="00044D75"/>
    <w:rsid w:val="00050448"/>
    <w:rsid w:val="000661E7"/>
    <w:rsid w:val="00080E22"/>
    <w:rsid w:val="000823C2"/>
    <w:rsid w:val="000836D9"/>
    <w:rsid w:val="00090EED"/>
    <w:rsid w:val="00091408"/>
    <w:rsid w:val="0009448E"/>
    <w:rsid w:val="00094CF3"/>
    <w:rsid w:val="000A030F"/>
    <w:rsid w:val="000A2627"/>
    <w:rsid w:val="000A5A47"/>
    <w:rsid w:val="000B7958"/>
    <w:rsid w:val="000D6901"/>
    <w:rsid w:val="000D79FD"/>
    <w:rsid w:val="001365F7"/>
    <w:rsid w:val="00141E7E"/>
    <w:rsid w:val="00153484"/>
    <w:rsid w:val="001620D1"/>
    <w:rsid w:val="0018030B"/>
    <w:rsid w:val="00184DD3"/>
    <w:rsid w:val="00190EFA"/>
    <w:rsid w:val="001967E5"/>
    <w:rsid w:val="001A0E9C"/>
    <w:rsid w:val="001A6771"/>
    <w:rsid w:val="001B4E3D"/>
    <w:rsid w:val="001C20C0"/>
    <w:rsid w:val="001D49EF"/>
    <w:rsid w:val="001D4CDF"/>
    <w:rsid w:val="001E2DC3"/>
    <w:rsid w:val="001F4CFC"/>
    <w:rsid w:val="0020547B"/>
    <w:rsid w:val="00211C94"/>
    <w:rsid w:val="002162CD"/>
    <w:rsid w:val="00230C00"/>
    <w:rsid w:val="002311B6"/>
    <w:rsid w:val="00232C42"/>
    <w:rsid w:val="00240E7B"/>
    <w:rsid w:val="002440C0"/>
    <w:rsid w:val="002576AA"/>
    <w:rsid w:val="00263E31"/>
    <w:rsid w:val="00271DB6"/>
    <w:rsid w:val="00284A12"/>
    <w:rsid w:val="00287B2A"/>
    <w:rsid w:val="002A2175"/>
    <w:rsid w:val="002B3881"/>
    <w:rsid w:val="002B687D"/>
    <w:rsid w:val="002C2306"/>
    <w:rsid w:val="002E538D"/>
    <w:rsid w:val="003036AF"/>
    <w:rsid w:val="00313962"/>
    <w:rsid w:val="00315645"/>
    <w:rsid w:val="0032630B"/>
    <w:rsid w:val="003271CA"/>
    <w:rsid w:val="00337EE4"/>
    <w:rsid w:val="00357624"/>
    <w:rsid w:val="003630CF"/>
    <w:rsid w:val="00364380"/>
    <w:rsid w:val="00372D16"/>
    <w:rsid w:val="003737D9"/>
    <w:rsid w:val="003764D3"/>
    <w:rsid w:val="003775A5"/>
    <w:rsid w:val="003A64F4"/>
    <w:rsid w:val="003B6D8F"/>
    <w:rsid w:val="003D1FE8"/>
    <w:rsid w:val="003D74CB"/>
    <w:rsid w:val="003F0059"/>
    <w:rsid w:val="00403823"/>
    <w:rsid w:val="00404D3F"/>
    <w:rsid w:val="0041139E"/>
    <w:rsid w:val="00412206"/>
    <w:rsid w:val="004142F9"/>
    <w:rsid w:val="00433B66"/>
    <w:rsid w:val="00446540"/>
    <w:rsid w:val="004474B1"/>
    <w:rsid w:val="00456CD8"/>
    <w:rsid w:val="00457978"/>
    <w:rsid w:val="004617ED"/>
    <w:rsid w:val="004639AE"/>
    <w:rsid w:val="0046681C"/>
    <w:rsid w:val="00466CD9"/>
    <w:rsid w:val="004814F0"/>
    <w:rsid w:val="004852CD"/>
    <w:rsid w:val="004B4C7D"/>
    <w:rsid w:val="004B7560"/>
    <w:rsid w:val="004B7831"/>
    <w:rsid w:val="004C004B"/>
    <w:rsid w:val="004C1769"/>
    <w:rsid w:val="004D4737"/>
    <w:rsid w:val="004E0B68"/>
    <w:rsid w:val="004F23D4"/>
    <w:rsid w:val="004F6A7B"/>
    <w:rsid w:val="005263D5"/>
    <w:rsid w:val="005512CE"/>
    <w:rsid w:val="00557D58"/>
    <w:rsid w:val="00571B79"/>
    <w:rsid w:val="0057602D"/>
    <w:rsid w:val="005A78A2"/>
    <w:rsid w:val="005B5873"/>
    <w:rsid w:val="005C2FD5"/>
    <w:rsid w:val="005C6197"/>
    <w:rsid w:val="005D2D1A"/>
    <w:rsid w:val="005E6E9B"/>
    <w:rsid w:val="005F7D3C"/>
    <w:rsid w:val="00601E2E"/>
    <w:rsid w:val="00603086"/>
    <w:rsid w:val="00613990"/>
    <w:rsid w:val="006144A0"/>
    <w:rsid w:val="00615ACA"/>
    <w:rsid w:val="00623D36"/>
    <w:rsid w:val="00633C3D"/>
    <w:rsid w:val="0065073F"/>
    <w:rsid w:val="0067360B"/>
    <w:rsid w:val="00677E75"/>
    <w:rsid w:val="00681A88"/>
    <w:rsid w:val="00683E5F"/>
    <w:rsid w:val="006A0328"/>
    <w:rsid w:val="006B4EEB"/>
    <w:rsid w:val="006C0FFE"/>
    <w:rsid w:val="006C1B5A"/>
    <w:rsid w:val="006C60C2"/>
    <w:rsid w:val="006E2AB9"/>
    <w:rsid w:val="006E540A"/>
    <w:rsid w:val="006E5996"/>
    <w:rsid w:val="00701BCA"/>
    <w:rsid w:val="00701C28"/>
    <w:rsid w:val="00714D9C"/>
    <w:rsid w:val="007311A2"/>
    <w:rsid w:val="00733BA6"/>
    <w:rsid w:val="00740073"/>
    <w:rsid w:val="0074468B"/>
    <w:rsid w:val="007446BE"/>
    <w:rsid w:val="007670AD"/>
    <w:rsid w:val="007754A9"/>
    <w:rsid w:val="00793D33"/>
    <w:rsid w:val="007C1AD7"/>
    <w:rsid w:val="007C68F9"/>
    <w:rsid w:val="007D2D56"/>
    <w:rsid w:val="007D48C7"/>
    <w:rsid w:val="007D5F67"/>
    <w:rsid w:val="007E3898"/>
    <w:rsid w:val="007E6D48"/>
    <w:rsid w:val="007F0CF9"/>
    <w:rsid w:val="00800995"/>
    <w:rsid w:val="008106BF"/>
    <w:rsid w:val="00836700"/>
    <w:rsid w:val="00844521"/>
    <w:rsid w:val="008503E9"/>
    <w:rsid w:val="00852F17"/>
    <w:rsid w:val="0088210B"/>
    <w:rsid w:val="008A0D1A"/>
    <w:rsid w:val="008A2DC7"/>
    <w:rsid w:val="008A6600"/>
    <w:rsid w:val="008D5D70"/>
    <w:rsid w:val="008E53BC"/>
    <w:rsid w:val="0090008E"/>
    <w:rsid w:val="00901575"/>
    <w:rsid w:val="00922A00"/>
    <w:rsid w:val="00924E8E"/>
    <w:rsid w:val="00930896"/>
    <w:rsid w:val="00933B51"/>
    <w:rsid w:val="00934502"/>
    <w:rsid w:val="00941EF4"/>
    <w:rsid w:val="00973EE9"/>
    <w:rsid w:val="00976D16"/>
    <w:rsid w:val="0098062D"/>
    <w:rsid w:val="009A1B3D"/>
    <w:rsid w:val="009A51AA"/>
    <w:rsid w:val="009A7E37"/>
    <w:rsid w:val="009B4894"/>
    <w:rsid w:val="009C11F3"/>
    <w:rsid w:val="009C3E35"/>
    <w:rsid w:val="009C50B6"/>
    <w:rsid w:val="009D2C99"/>
    <w:rsid w:val="009D3339"/>
    <w:rsid w:val="009D5035"/>
    <w:rsid w:val="009E37CC"/>
    <w:rsid w:val="00A009E0"/>
    <w:rsid w:val="00A1012E"/>
    <w:rsid w:val="00A24261"/>
    <w:rsid w:val="00A3536E"/>
    <w:rsid w:val="00A47F3D"/>
    <w:rsid w:val="00A52835"/>
    <w:rsid w:val="00A579E2"/>
    <w:rsid w:val="00A7219D"/>
    <w:rsid w:val="00A759C0"/>
    <w:rsid w:val="00A920E4"/>
    <w:rsid w:val="00A96D92"/>
    <w:rsid w:val="00AA11D7"/>
    <w:rsid w:val="00AB136B"/>
    <w:rsid w:val="00AC61D8"/>
    <w:rsid w:val="00AF3927"/>
    <w:rsid w:val="00B32617"/>
    <w:rsid w:val="00B334DC"/>
    <w:rsid w:val="00B35856"/>
    <w:rsid w:val="00B41176"/>
    <w:rsid w:val="00B50FF3"/>
    <w:rsid w:val="00B53E9B"/>
    <w:rsid w:val="00B56508"/>
    <w:rsid w:val="00B568C2"/>
    <w:rsid w:val="00BA7A76"/>
    <w:rsid w:val="00BB46FE"/>
    <w:rsid w:val="00BB7F4E"/>
    <w:rsid w:val="00BC11D4"/>
    <w:rsid w:val="00BC4466"/>
    <w:rsid w:val="00BD1868"/>
    <w:rsid w:val="00BD5288"/>
    <w:rsid w:val="00C05029"/>
    <w:rsid w:val="00C110DB"/>
    <w:rsid w:val="00C21E87"/>
    <w:rsid w:val="00C328F6"/>
    <w:rsid w:val="00C37796"/>
    <w:rsid w:val="00C50FDD"/>
    <w:rsid w:val="00C52EE7"/>
    <w:rsid w:val="00CB0234"/>
    <w:rsid w:val="00CC4D17"/>
    <w:rsid w:val="00CD74C1"/>
    <w:rsid w:val="00CE11F5"/>
    <w:rsid w:val="00CE557E"/>
    <w:rsid w:val="00CE7384"/>
    <w:rsid w:val="00CF00A8"/>
    <w:rsid w:val="00D00D12"/>
    <w:rsid w:val="00D10CC7"/>
    <w:rsid w:val="00D11602"/>
    <w:rsid w:val="00D13F11"/>
    <w:rsid w:val="00D20B18"/>
    <w:rsid w:val="00D335F1"/>
    <w:rsid w:val="00D409EE"/>
    <w:rsid w:val="00D447F3"/>
    <w:rsid w:val="00D53828"/>
    <w:rsid w:val="00D72C62"/>
    <w:rsid w:val="00D73DB3"/>
    <w:rsid w:val="00D76DED"/>
    <w:rsid w:val="00D829B0"/>
    <w:rsid w:val="00D9264A"/>
    <w:rsid w:val="00DA1D56"/>
    <w:rsid w:val="00DB1A1F"/>
    <w:rsid w:val="00DB3A27"/>
    <w:rsid w:val="00DB621D"/>
    <w:rsid w:val="00DB6545"/>
    <w:rsid w:val="00DC2D27"/>
    <w:rsid w:val="00DD599B"/>
    <w:rsid w:val="00DE4DCA"/>
    <w:rsid w:val="00DE6940"/>
    <w:rsid w:val="00DE6E18"/>
    <w:rsid w:val="00E129B8"/>
    <w:rsid w:val="00E3251B"/>
    <w:rsid w:val="00E41AD8"/>
    <w:rsid w:val="00E808F9"/>
    <w:rsid w:val="00E83BA3"/>
    <w:rsid w:val="00E83E30"/>
    <w:rsid w:val="00E91E96"/>
    <w:rsid w:val="00EA35D2"/>
    <w:rsid w:val="00EC4FA1"/>
    <w:rsid w:val="00ED2F73"/>
    <w:rsid w:val="00F00189"/>
    <w:rsid w:val="00F07F5C"/>
    <w:rsid w:val="00F107F7"/>
    <w:rsid w:val="00F21309"/>
    <w:rsid w:val="00F3411C"/>
    <w:rsid w:val="00F92A56"/>
    <w:rsid w:val="00F931DC"/>
    <w:rsid w:val="00F94737"/>
    <w:rsid w:val="00FA23F4"/>
    <w:rsid w:val="00FD24B1"/>
    <w:rsid w:val="00FE138C"/>
    <w:rsid w:val="00FF598D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56"/>
    <w:rPr>
      <w:rFonts w:ascii="Trebuchet MS" w:hAnsi="Trebuchet MS" w:cs="Trebuchet MS"/>
      <w:i/>
      <w:i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92A56"/>
    <w:pPr>
      <w:keepNext/>
      <w:jc w:val="center"/>
      <w:outlineLvl w:val="0"/>
    </w:pPr>
    <w:rPr>
      <w:b/>
      <w:bCs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49EF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</w:rPr>
  </w:style>
  <w:style w:type="paragraph" w:styleId="3">
    <w:name w:val="heading 3"/>
    <w:basedOn w:val="a"/>
    <w:next w:val="a"/>
    <w:link w:val="30"/>
    <w:qFormat/>
    <w:rsid w:val="00F92A56"/>
    <w:pPr>
      <w:keepNext/>
      <w:jc w:val="center"/>
      <w:outlineLvl w:val="2"/>
    </w:pPr>
    <w:rPr>
      <w:b/>
      <w:bCs/>
      <w:i w:val="0"/>
      <w:i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206"/>
    <w:pPr>
      <w:spacing w:before="240" w:after="60"/>
      <w:outlineLvl w:val="4"/>
    </w:pPr>
    <w:rPr>
      <w:rFonts w:ascii="Calibri" w:hAnsi="Calibri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92A56"/>
    <w:pPr>
      <w:keepNext/>
      <w:jc w:val="center"/>
      <w:outlineLvl w:val="7"/>
    </w:pPr>
    <w:rPr>
      <w:b/>
      <w:bCs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2A56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semiHidden/>
    <w:rsid w:val="001D49E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locked/>
    <w:rsid w:val="00F92A56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412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F92A56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2A56"/>
    <w:pPr>
      <w:ind w:left="840" w:hanging="480"/>
    </w:pPr>
    <w:rPr>
      <w:i w:val="0"/>
      <w:i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F92A56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9264A"/>
    <w:pPr>
      <w:ind w:left="720"/>
    </w:pPr>
  </w:style>
  <w:style w:type="paragraph" w:styleId="a5">
    <w:name w:val="Balloon Text"/>
    <w:basedOn w:val="a"/>
    <w:link w:val="a6"/>
    <w:uiPriority w:val="99"/>
    <w:semiHidden/>
    <w:rsid w:val="0085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52F17"/>
    <w:rPr>
      <w:rFonts w:ascii="Tahoma" w:hAnsi="Tahoma" w:cs="Tahoma"/>
      <w:i/>
      <w:iCs/>
      <w:sz w:val="16"/>
      <w:szCs w:val="16"/>
    </w:rPr>
  </w:style>
  <w:style w:type="paragraph" w:styleId="a7">
    <w:name w:val="Body Text"/>
    <w:basedOn w:val="a"/>
    <w:link w:val="a8"/>
    <w:rsid w:val="008503E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184DD3"/>
    <w:rPr>
      <w:rFonts w:ascii="Trebuchet MS" w:hAnsi="Trebuchet MS" w:cs="Trebuchet MS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C2FD5"/>
    <w:pPr>
      <w:ind w:left="720"/>
      <w:contextualSpacing/>
    </w:pPr>
    <w:rPr>
      <w:rFonts w:ascii="Times New Roman" w:hAnsi="Times New Roman" w:cs="Times New Roman"/>
      <w:i w:val="0"/>
      <w:iCs w:val="0"/>
      <w:sz w:val="20"/>
      <w:szCs w:val="20"/>
    </w:rPr>
  </w:style>
  <w:style w:type="table" w:styleId="aa">
    <w:name w:val="Table Grid"/>
    <w:basedOn w:val="a1"/>
    <w:uiPriority w:val="59"/>
    <w:locked/>
    <w:rsid w:val="005C2FD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82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540A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d">
    <w:name w:val="Strong"/>
    <w:uiPriority w:val="22"/>
    <w:qFormat/>
    <w:locked/>
    <w:rsid w:val="006E540A"/>
    <w:rPr>
      <w:b/>
      <w:bCs/>
    </w:rPr>
  </w:style>
  <w:style w:type="character" w:styleId="ae">
    <w:name w:val="FollowedHyperlink"/>
    <w:uiPriority w:val="99"/>
    <w:rsid w:val="004142F9"/>
    <w:rPr>
      <w:color w:val="954F72"/>
      <w:u w:val="single"/>
    </w:rPr>
  </w:style>
  <w:style w:type="paragraph" w:customStyle="1" w:styleId="af">
    <w:name w:val="Стиль"/>
    <w:rsid w:val="001620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E83BA3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Колонтитул_"/>
    <w:link w:val="13"/>
    <w:uiPriority w:val="99"/>
    <w:rsid w:val="00D10CC7"/>
    <w:rPr>
      <w:sz w:val="22"/>
      <w:szCs w:val="22"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D10CC7"/>
    <w:pPr>
      <w:shd w:val="clear" w:color="auto" w:fill="FFFFFF"/>
      <w:spacing w:line="240" w:lineRule="atLeast"/>
    </w:pPr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af1">
    <w:name w:val="Колонтитул"/>
    <w:uiPriority w:val="99"/>
    <w:rsid w:val="00D10CC7"/>
  </w:style>
  <w:style w:type="paragraph" w:customStyle="1" w:styleId="xl66">
    <w:name w:val="xl6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7">
    <w:name w:val="xl67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8">
    <w:name w:val="xl6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9">
    <w:name w:val="xl6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0">
    <w:name w:val="xl7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1">
    <w:name w:val="xl7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2">
    <w:name w:val="xl72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3">
    <w:name w:val="xl73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4">
    <w:name w:val="xl74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5">
    <w:name w:val="xl75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6">
    <w:name w:val="xl7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7">
    <w:name w:val="xl77"/>
    <w:basedOn w:val="a"/>
    <w:rsid w:val="0055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8">
    <w:name w:val="xl7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9">
    <w:name w:val="xl7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0">
    <w:name w:val="xl8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1">
    <w:name w:val="xl8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2">
    <w:name w:val="xl82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3">
    <w:name w:val="xl83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4">
    <w:name w:val="xl84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5">
    <w:name w:val="xl85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6">
    <w:name w:val="xl86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7">
    <w:name w:val="xl87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8">
    <w:name w:val="xl88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9">
    <w:name w:val="xl89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0">
    <w:name w:val="xl90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1">
    <w:name w:val="xl91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2">
    <w:name w:val="xl92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3">
    <w:name w:val="xl93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4">
    <w:name w:val="xl94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5">
    <w:name w:val="xl95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6">
    <w:name w:val="xl96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f2">
    <w:name w:val="Основной текст_"/>
    <w:link w:val="14"/>
    <w:locked/>
    <w:rsid w:val="00D829B0"/>
    <w:rPr>
      <w:shd w:val="clear" w:color="auto" w:fill="FFFFFF"/>
    </w:rPr>
  </w:style>
  <w:style w:type="paragraph" w:customStyle="1" w:styleId="14">
    <w:name w:val="Основной текст1"/>
    <w:basedOn w:val="a"/>
    <w:link w:val="af2"/>
    <w:rsid w:val="00D829B0"/>
    <w:pPr>
      <w:widowControl w:val="0"/>
      <w:shd w:val="clear" w:color="auto" w:fill="FFFFFF"/>
      <w:spacing w:before="180" w:line="298" w:lineRule="exact"/>
      <w:jc w:val="both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af3">
    <w:name w:val="Основной текст + Курсив"/>
    <w:rsid w:val="00D829B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4">
    <w:name w:val="xl2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6">
    <w:name w:val="xl2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8">
    <w:name w:val="xl2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0">
    <w:name w:val="xl3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3">
    <w:name w:val="xl33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4">
    <w:name w:val="xl3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6">
    <w:name w:val="xl3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7">
    <w:name w:val="xl3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9">
    <w:name w:val="xl39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1">
    <w:name w:val="xl41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3">
    <w:name w:val="xl43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4">
    <w:name w:val="xl4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7">
    <w:name w:val="xl47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8">
    <w:name w:val="xl48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1">
    <w:name w:val="xl51"/>
    <w:basedOn w:val="a"/>
    <w:rsid w:val="007E6D4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2">
    <w:name w:val="xl52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3">
    <w:name w:val="xl53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4">
    <w:name w:val="xl5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7">
    <w:name w:val="xl5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8">
    <w:name w:val="xl5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0">
    <w:name w:val="xl6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4">
    <w:name w:val="xl6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5">
    <w:name w:val="xl65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333333"/>
      <w:sz w:val="24"/>
      <w:szCs w:val="24"/>
    </w:rPr>
  </w:style>
  <w:style w:type="paragraph" w:customStyle="1" w:styleId="xl31">
    <w:name w:val="xl31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6">
    <w:name w:val="xl46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4">
    <w:name w:val="header"/>
    <w:basedOn w:val="a"/>
    <w:link w:val="af5"/>
    <w:rsid w:val="004B75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B7560"/>
    <w:rPr>
      <w:rFonts w:ascii="Trebuchet MS" w:hAnsi="Trebuchet MS" w:cs="Trebuchet MS"/>
      <w:i/>
      <w:iCs/>
      <w:sz w:val="28"/>
      <w:szCs w:val="28"/>
    </w:rPr>
  </w:style>
  <w:style w:type="paragraph" w:styleId="af6">
    <w:name w:val="footer"/>
    <w:basedOn w:val="a"/>
    <w:link w:val="af7"/>
    <w:rsid w:val="004B75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B7560"/>
    <w:rPr>
      <w:rFonts w:ascii="Trebuchet MS" w:hAnsi="Trebuchet MS" w:cs="Trebuchet MS"/>
      <w:i/>
      <w:iCs/>
      <w:sz w:val="28"/>
      <w:szCs w:val="28"/>
    </w:rPr>
  </w:style>
  <w:style w:type="table" w:customStyle="1" w:styleId="21">
    <w:name w:val="Сетка таблицы2"/>
    <w:basedOn w:val="a1"/>
    <w:next w:val="aa"/>
    <w:uiPriority w:val="39"/>
    <w:rsid w:val="00D1160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f9"/>
    <w:link w:val="afa"/>
    <w:uiPriority w:val="10"/>
    <w:qFormat/>
    <w:locked/>
    <w:rsid w:val="00FD24B1"/>
    <w:pPr>
      <w:suppressAutoHyphens/>
      <w:jc w:val="center"/>
    </w:pPr>
    <w:rPr>
      <w:rFonts w:ascii="Times New Roman" w:hAnsi="Times New Roman" w:cs="Times New Roman"/>
      <w:b/>
      <w:bCs/>
      <w:i w:val="0"/>
      <w:iCs w:val="0"/>
      <w:sz w:val="24"/>
      <w:szCs w:val="24"/>
      <w:lang w:eastAsia="ar-SA"/>
    </w:rPr>
  </w:style>
  <w:style w:type="paragraph" w:styleId="af9">
    <w:name w:val="Subtitle"/>
    <w:basedOn w:val="a"/>
    <w:next w:val="a"/>
    <w:link w:val="afb"/>
    <w:qFormat/>
    <w:locked/>
    <w:rsid w:val="00FD24B1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9"/>
    <w:rsid w:val="00FD24B1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</w:rPr>
  </w:style>
  <w:style w:type="character" w:customStyle="1" w:styleId="afa">
    <w:name w:val="Название Знак"/>
    <w:basedOn w:val="a0"/>
    <w:link w:val="af8"/>
    <w:uiPriority w:val="10"/>
    <w:rsid w:val="00FD24B1"/>
    <w:rPr>
      <w:b/>
      <w:bCs/>
      <w:sz w:val="24"/>
      <w:szCs w:val="24"/>
      <w:lang w:eastAsia="ar-SA"/>
    </w:rPr>
  </w:style>
  <w:style w:type="paragraph" w:customStyle="1" w:styleId="afc">
    <w:name w:val="[Без стиля]"/>
    <w:rsid w:val="008106B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13NormDOC-header-1">
    <w:name w:val="13NormDOC-header-1"/>
    <w:basedOn w:val="a"/>
    <w:uiPriority w:val="99"/>
    <w:rsid w:val="008106BF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i w:val="0"/>
      <w:iCs w:val="0"/>
      <w:color w:val="000000"/>
      <w:spacing w:val="-2"/>
      <w:sz w:val="22"/>
      <w:szCs w:val="22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8106B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i w:val="0"/>
      <w:iCs w:val="0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8106B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i w:val="0"/>
      <w:iCs w:val="0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8106B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i w:val="0"/>
      <w:iCs w:val="0"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8106B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i w:val="0"/>
      <w:iCs w:val="0"/>
      <w:color w:val="000000"/>
      <w:spacing w:val="-2"/>
      <w:sz w:val="16"/>
      <w:szCs w:val="16"/>
      <w:u w:color="000000"/>
      <w:lang w:eastAsia="en-US"/>
    </w:rPr>
  </w:style>
  <w:style w:type="character" w:customStyle="1" w:styleId="Italic">
    <w:name w:val="Italic"/>
    <w:uiPriority w:val="99"/>
    <w:rsid w:val="008106BF"/>
    <w:rPr>
      <w:i/>
    </w:rPr>
  </w:style>
  <w:style w:type="character" w:customStyle="1" w:styleId="afd">
    <w:name w:val="Текст сноски Знак"/>
    <w:basedOn w:val="a0"/>
    <w:link w:val="afe"/>
    <w:uiPriority w:val="99"/>
    <w:semiHidden/>
    <w:rsid w:val="008E53BC"/>
    <w:rPr>
      <w:lang w:eastAsia="en-US"/>
    </w:rPr>
  </w:style>
  <w:style w:type="paragraph" w:styleId="afe">
    <w:name w:val="footnote text"/>
    <w:basedOn w:val="a"/>
    <w:link w:val="afd"/>
    <w:uiPriority w:val="99"/>
    <w:semiHidden/>
    <w:unhideWhenUsed/>
    <w:rsid w:val="008E53BC"/>
    <w:rPr>
      <w:rFonts w:ascii="Times New Roman" w:hAnsi="Times New Roman" w:cs="Times New Roman"/>
      <w:i w:val="0"/>
      <w:iCs w:val="0"/>
      <w:sz w:val="20"/>
      <w:szCs w:val="20"/>
      <w:lang w:eastAsia="en-US"/>
    </w:rPr>
  </w:style>
  <w:style w:type="paragraph" w:customStyle="1" w:styleId="07CONT-article">
    <w:name w:val="07CONT-article"/>
    <w:basedOn w:val="a"/>
    <w:uiPriority w:val="99"/>
    <w:rsid w:val="008E53BC"/>
    <w:pPr>
      <w:suppressAutoHyphens/>
      <w:autoSpaceDE w:val="0"/>
      <w:autoSpaceDN w:val="0"/>
      <w:adjustRightInd w:val="0"/>
      <w:spacing w:before="397" w:line="240" w:lineRule="atLeast"/>
      <w:ind w:left="567" w:hanging="567"/>
      <w:textAlignment w:val="center"/>
    </w:pPr>
    <w:rPr>
      <w:rFonts w:ascii="TextBookC" w:hAnsi="TextBookC" w:cs="TextBookC"/>
      <w:b/>
      <w:bCs/>
      <w:i w:val="0"/>
      <w:iCs w:val="0"/>
      <w:color w:val="000000"/>
      <w:position w:val="4"/>
      <w:sz w:val="22"/>
      <w:szCs w:val="22"/>
    </w:rPr>
  </w:style>
  <w:style w:type="character" w:customStyle="1" w:styleId="btn">
    <w:name w:val="btn"/>
    <w:rsid w:val="008E53BC"/>
  </w:style>
  <w:style w:type="character" w:customStyle="1" w:styleId="aff">
    <w:name w:val="Текст примечания Знак"/>
    <w:basedOn w:val="a0"/>
    <w:link w:val="aff0"/>
    <w:uiPriority w:val="99"/>
    <w:semiHidden/>
    <w:rsid w:val="008E53BC"/>
    <w:rPr>
      <w:lang w:eastAsia="en-US"/>
    </w:rPr>
  </w:style>
  <w:style w:type="paragraph" w:styleId="aff0">
    <w:name w:val="annotation text"/>
    <w:basedOn w:val="a"/>
    <w:link w:val="aff"/>
    <w:uiPriority w:val="99"/>
    <w:semiHidden/>
    <w:unhideWhenUsed/>
    <w:rsid w:val="008E53BC"/>
    <w:pPr>
      <w:spacing w:after="200"/>
    </w:pPr>
    <w:rPr>
      <w:rFonts w:ascii="Times New Roman" w:hAnsi="Times New Roman" w:cs="Times New Roman"/>
      <w:i w:val="0"/>
      <w:iCs w:val="0"/>
      <w:sz w:val="20"/>
      <w:szCs w:val="20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E53BC"/>
    <w:rPr>
      <w:b/>
      <w:bCs/>
      <w:lang w:eastAsia="en-US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E53BC"/>
    <w:rPr>
      <w:b/>
      <w:bCs/>
    </w:rPr>
  </w:style>
  <w:style w:type="table" w:customStyle="1" w:styleId="31">
    <w:name w:val="Сетка таблицы3"/>
    <w:basedOn w:val="a1"/>
    <w:next w:val="aa"/>
    <w:uiPriority w:val="39"/>
    <w:rsid w:val="009806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56"/>
    <w:rPr>
      <w:rFonts w:ascii="Trebuchet MS" w:hAnsi="Trebuchet MS" w:cs="Trebuchet MS"/>
      <w:i/>
      <w:i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92A56"/>
    <w:pPr>
      <w:keepNext/>
      <w:jc w:val="center"/>
      <w:outlineLvl w:val="0"/>
    </w:pPr>
    <w:rPr>
      <w:b/>
      <w:bCs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49EF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</w:rPr>
  </w:style>
  <w:style w:type="paragraph" w:styleId="3">
    <w:name w:val="heading 3"/>
    <w:basedOn w:val="a"/>
    <w:next w:val="a"/>
    <w:link w:val="30"/>
    <w:qFormat/>
    <w:rsid w:val="00F92A56"/>
    <w:pPr>
      <w:keepNext/>
      <w:jc w:val="center"/>
      <w:outlineLvl w:val="2"/>
    </w:pPr>
    <w:rPr>
      <w:b/>
      <w:bCs/>
      <w:i w:val="0"/>
      <w:i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206"/>
    <w:pPr>
      <w:spacing w:before="240" w:after="60"/>
      <w:outlineLvl w:val="4"/>
    </w:pPr>
    <w:rPr>
      <w:rFonts w:ascii="Calibri" w:hAnsi="Calibri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92A56"/>
    <w:pPr>
      <w:keepNext/>
      <w:jc w:val="center"/>
      <w:outlineLvl w:val="7"/>
    </w:pPr>
    <w:rPr>
      <w:b/>
      <w:bCs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2A56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semiHidden/>
    <w:rsid w:val="001D49E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locked/>
    <w:rsid w:val="00F92A56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412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F92A56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2A56"/>
    <w:pPr>
      <w:ind w:left="840" w:hanging="480"/>
    </w:pPr>
    <w:rPr>
      <w:i w:val="0"/>
      <w:i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F92A56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9264A"/>
    <w:pPr>
      <w:ind w:left="720"/>
    </w:pPr>
  </w:style>
  <w:style w:type="paragraph" w:styleId="a5">
    <w:name w:val="Balloon Text"/>
    <w:basedOn w:val="a"/>
    <w:link w:val="a6"/>
    <w:uiPriority w:val="99"/>
    <w:semiHidden/>
    <w:rsid w:val="0085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52F17"/>
    <w:rPr>
      <w:rFonts w:ascii="Tahoma" w:hAnsi="Tahoma" w:cs="Tahoma"/>
      <w:i/>
      <w:iCs/>
      <w:sz w:val="16"/>
      <w:szCs w:val="16"/>
    </w:rPr>
  </w:style>
  <w:style w:type="paragraph" w:styleId="a7">
    <w:name w:val="Body Text"/>
    <w:basedOn w:val="a"/>
    <w:link w:val="a8"/>
    <w:rsid w:val="008503E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184DD3"/>
    <w:rPr>
      <w:rFonts w:ascii="Trebuchet MS" w:hAnsi="Trebuchet MS" w:cs="Trebuchet MS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C2FD5"/>
    <w:pPr>
      <w:ind w:left="720"/>
      <w:contextualSpacing/>
    </w:pPr>
    <w:rPr>
      <w:rFonts w:ascii="Times New Roman" w:hAnsi="Times New Roman" w:cs="Times New Roman"/>
      <w:i w:val="0"/>
      <w:iCs w:val="0"/>
      <w:sz w:val="20"/>
      <w:szCs w:val="20"/>
    </w:rPr>
  </w:style>
  <w:style w:type="table" w:styleId="aa">
    <w:name w:val="Table Grid"/>
    <w:basedOn w:val="a1"/>
    <w:uiPriority w:val="59"/>
    <w:locked/>
    <w:rsid w:val="005C2FD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82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540A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d">
    <w:name w:val="Strong"/>
    <w:uiPriority w:val="22"/>
    <w:qFormat/>
    <w:locked/>
    <w:rsid w:val="006E540A"/>
    <w:rPr>
      <w:b/>
      <w:bCs/>
    </w:rPr>
  </w:style>
  <w:style w:type="character" w:styleId="ae">
    <w:name w:val="FollowedHyperlink"/>
    <w:uiPriority w:val="99"/>
    <w:rsid w:val="004142F9"/>
    <w:rPr>
      <w:color w:val="954F72"/>
      <w:u w:val="single"/>
    </w:rPr>
  </w:style>
  <w:style w:type="paragraph" w:customStyle="1" w:styleId="af">
    <w:name w:val="Стиль"/>
    <w:rsid w:val="001620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E83BA3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Колонтитул_"/>
    <w:link w:val="13"/>
    <w:uiPriority w:val="99"/>
    <w:rsid w:val="00D10CC7"/>
    <w:rPr>
      <w:sz w:val="22"/>
      <w:szCs w:val="22"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D10CC7"/>
    <w:pPr>
      <w:shd w:val="clear" w:color="auto" w:fill="FFFFFF"/>
      <w:spacing w:line="240" w:lineRule="atLeast"/>
    </w:pPr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af1">
    <w:name w:val="Колонтитул"/>
    <w:uiPriority w:val="99"/>
    <w:rsid w:val="00D10CC7"/>
  </w:style>
  <w:style w:type="paragraph" w:customStyle="1" w:styleId="xl66">
    <w:name w:val="xl6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7">
    <w:name w:val="xl67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8">
    <w:name w:val="xl6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9">
    <w:name w:val="xl6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0">
    <w:name w:val="xl7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1">
    <w:name w:val="xl7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2">
    <w:name w:val="xl72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3">
    <w:name w:val="xl73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4">
    <w:name w:val="xl74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5">
    <w:name w:val="xl75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6">
    <w:name w:val="xl7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7">
    <w:name w:val="xl77"/>
    <w:basedOn w:val="a"/>
    <w:rsid w:val="0055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8">
    <w:name w:val="xl7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9">
    <w:name w:val="xl7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0">
    <w:name w:val="xl8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1">
    <w:name w:val="xl8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2">
    <w:name w:val="xl82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3">
    <w:name w:val="xl83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4">
    <w:name w:val="xl84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5">
    <w:name w:val="xl85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6">
    <w:name w:val="xl86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7">
    <w:name w:val="xl87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8">
    <w:name w:val="xl88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9">
    <w:name w:val="xl89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0">
    <w:name w:val="xl90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1">
    <w:name w:val="xl91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2">
    <w:name w:val="xl92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3">
    <w:name w:val="xl93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4">
    <w:name w:val="xl94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5">
    <w:name w:val="xl95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6">
    <w:name w:val="xl96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f2">
    <w:name w:val="Основной текст_"/>
    <w:link w:val="14"/>
    <w:locked/>
    <w:rsid w:val="00D829B0"/>
    <w:rPr>
      <w:shd w:val="clear" w:color="auto" w:fill="FFFFFF"/>
    </w:rPr>
  </w:style>
  <w:style w:type="paragraph" w:customStyle="1" w:styleId="14">
    <w:name w:val="Основной текст1"/>
    <w:basedOn w:val="a"/>
    <w:link w:val="af2"/>
    <w:rsid w:val="00D829B0"/>
    <w:pPr>
      <w:widowControl w:val="0"/>
      <w:shd w:val="clear" w:color="auto" w:fill="FFFFFF"/>
      <w:spacing w:before="180" w:line="298" w:lineRule="exact"/>
      <w:jc w:val="both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af3">
    <w:name w:val="Основной текст + Курсив"/>
    <w:rsid w:val="00D829B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4">
    <w:name w:val="xl2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6">
    <w:name w:val="xl2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8">
    <w:name w:val="xl2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0">
    <w:name w:val="xl3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3">
    <w:name w:val="xl33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4">
    <w:name w:val="xl3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6">
    <w:name w:val="xl3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7">
    <w:name w:val="xl3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9">
    <w:name w:val="xl39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1">
    <w:name w:val="xl41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3">
    <w:name w:val="xl43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4">
    <w:name w:val="xl4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7">
    <w:name w:val="xl47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8">
    <w:name w:val="xl48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1">
    <w:name w:val="xl51"/>
    <w:basedOn w:val="a"/>
    <w:rsid w:val="007E6D4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2">
    <w:name w:val="xl52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3">
    <w:name w:val="xl53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4">
    <w:name w:val="xl5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7">
    <w:name w:val="xl5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8">
    <w:name w:val="xl5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0">
    <w:name w:val="xl6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4">
    <w:name w:val="xl6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5">
    <w:name w:val="xl65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333333"/>
      <w:sz w:val="24"/>
      <w:szCs w:val="24"/>
    </w:rPr>
  </w:style>
  <w:style w:type="paragraph" w:customStyle="1" w:styleId="xl31">
    <w:name w:val="xl31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6">
    <w:name w:val="xl46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4">
    <w:name w:val="header"/>
    <w:basedOn w:val="a"/>
    <w:link w:val="af5"/>
    <w:rsid w:val="004B75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B7560"/>
    <w:rPr>
      <w:rFonts w:ascii="Trebuchet MS" w:hAnsi="Trebuchet MS" w:cs="Trebuchet MS"/>
      <w:i/>
      <w:iCs/>
      <w:sz w:val="28"/>
      <w:szCs w:val="28"/>
    </w:rPr>
  </w:style>
  <w:style w:type="paragraph" w:styleId="af6">
    <w:name w:val="footer"/>
    <w:basedOn w:val="a"/>
    <w:link w:val="af7"/>
    <w:rsid w:val="004B75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B7560"/>
    <w:rPr>
      <w:rFonts w:ascii="Trebuchet MS" w:hAnsi="Trebuchet MS" w:cs="Trebuchet MS"/>
      <w:i/>
      <w:iCs/>
      <w:sz w:val="28"/>
      <w:szCs w:val="28"/>
    </w:rPr>
  </w:style>
  <w:style w:type="table" w:customStyle="1" w:styleId="21">
    <w:name w:val="Сетка таблицы2"/>
    <w:basedOn w:val="a1"/>
    <w:next w:val="aa"/>
    <w:uiPriority w:val="39"/>
    <w:rsid w:val="00D1160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f9"/>
    <w:link w:val="afa"/>
    <w:uiPriority w:val="10"/>
    <w:qFormat/>
    <w:locked/>
    <w:rsid w:val="00FD24B1"/>
    <w:pPr>
      <w:suppressAutoHyphens/>
      <w:jc w:val="center"/>
    </w:pPr>
    <w:rPr>
      <w:rFonts w:ascii="Times New Roman" w:hAnsi="Times New Roman" w:cs="Times New Roman"/>
      <w:b/>
      <w:bCs/>
      <w:i w:val="0"/>
      <w:iCs w:val="0"/>
      <w:sz w:val="24"/>
      <w:szCs w:val="24"/>
      <w:lang w:eastAsia="ar-SA"/>
    </w:rPr>
  </w:style>
  <w:style w:type="paragraph" w:styleId="af9">
    <w:name w:val="Subtitle"/>
    <w:basedOn w:val="a"/>
    <w:next w:val="a"/>
    <w:link w:val="afb"/>
    <w:qFormat/>
    <w:locked/>
    <w:rsid w:val="00FD24B1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9"/>
    <w:rsid w:val="00FD24B1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</w:rPr>
  </w:style>
  <w:style w:type="character" w:customStyle="1" w:styleId="afa">
    <w:name w:val="Название Знак"/>
    <w:basedOn w:val="a0"/>
    <w:link w:val="af8"/>
    <w:uiPriority w:val="10"/>
    <w:rsid w:val="00FD24B1"/>
    <w:rPr>
      <w:b/>
      <w:bCs/>
      <w:sz w:val="24"/>
      <w:szCs w:val="24"/>
      <w:lang w:eastAsia="ar-SA"/>
    </w:rPr>
  </w:style>
  <w:style w:type="paragraph" w:customStyle="1" w:styleId="afc">
    <w:name w:val="[Без стиля]"/>
    <w:rsid w:val="008106B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13NormDOC-header-1">
    <w:name w:val="13NormDOC-header-1"/>
    <w:basedOn w:val="a"/>
    <w:uiPriority w:val="99"/>
    <w:rsid w:val="008106BF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i w:val="0"/>
      <w:iCs w:val="0"/>
      <w:color w:val="000000"/>
      <w:spacing w:val="-2"/>
      <w:sz w:val="22"/>
      <w:szCs w:val="22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8106B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i w:val="0"/>
      <w:iCs w:val="0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8106B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i w:val="0"/>
      <w:iCs w:val="0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8106B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i w:val="0"/>
      <w:iCs w:val="0"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8106B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i w:val="0"/>
      <w:iCs w:val="0"/>
      <w:color w:val="000000"/>
      <w:spacing w:val="-2"/>
      <w:sz w:val="16"/>
      <w:szCs w:val="16"/>
      <w:u w:color="000000"/>
      <w:lang w:eastAsia="en-US"/>
    </w:rPr>
  </w:style>
  <w:style w:type="character" w:customStyle="1" w:styleId="Italic">
    <w:name w:val="Italic"/>
    <w:uiPriority w:val="99"/>
    <w:rsid w:val="008106BF"/>
    <w:rPr>
      <w:i/>
    </w:rPr>
  </w:style>
  <w:style w:type="character" w:customStyle="1" w:styleId="afd">
    <w:name w:val="Текст сноски Знак"/>
    <w:basedOn w:val="a0"/>
    <w:link w:val="afe"/>
    <w:uiPriority w:val="99"/>
    <w:semiHidden/>
    <w:rsid w:val="008E53BC"/>
    <w:rPr>
      <w:lang w:eastAsia="en-US"/>
    </w:rPr>
  </w:style>
  <w:style w:type="paragraph" w:styleId="afe">
    <w:name w:val="footnote text"/>
    <w:basedOn w:val="a"/>
    <w:link w:val="afd"/>
    <w:uiPriority w:val="99"/>
    <w:semiHidden/>
    <w:unhideWhenUsed/>
    <w:rsid w:val="008E53BC"/>
    <w:rPr>
      <w:rFonts w:ascii="Times New Roman" w:hAnsi="Times New Roman" w:cs="Times New Roman"/>
      <w:i w:val="0"/>
      <w:iCs w:val="0"/>
      <w:sz w:val="20"/>
      <w:szCs w:val="20"/>
      <w:lang w:eastAsia="en-US"/>
    </w:rPr>
  </w:style>
  <w:style w:type="paragraph" w:customStyle="1" w:styleId="07CONT-article">
    <w:name w:val="07CONT-article"/>
    <w:basedOn w:val="a"/>
    <w:uiPriority w:val="99"/>
    <w:rsid w:val="008E53BC"/>
    <w:pPr>
      <w:suppressAutoHyphens/>
      <w:autoSpaceDE w:val="0"/>
      <w:autoSpaceDN w:val="0"/>
      <w:adjustRightInd w:val="0"/>
      <w:spacing w:before="397" w:line="240" w:lineRule="atLeast"/>
      <w:ind w:left="567" w:hanging="567"/>
      <w:textAlignment w:val="center"/>
    </w:pPr>
    <w:rPr>
      <w:rFonts w:ascii="TextBookC" w:hAnsi="TextBookC" w:cs="TextBookC"/>
      <w:b/>
      <w:bCs/>
      <w:i w:val="0"/>
      <w:iCs w:val="0"/>
      <w:color w:val="000000"/>
      <w:position w:val="4"/>
      <w:sz w:val="22"/>
      <w:szCs w:val="22"/>
    </w:rPr>
  </w:style>
  <w:style w:type="character" w:customStyle="1" w:styleId="btn">
    <w:name w:val="btn"/>
    <w:rsid w:val="008E53BC"/>
  </w:style>
  <w:style w:type="character" w:customStyle="1" w:styleId="aff">
    <w:name w:val="Текст примечания Знак"/>
    <w:basedOn w:val="a0"/>
    <w:link w:val="aff0"/>
    <w:uiPriority w:val="99"/>
    <w:semiHidden/>
    <w:rsid w:val="008E53BC"/>
    <w:rPr>
      <w:lang w:eastAsia="en-US"/>
    </w:rPr>
  </w:style>
  <w:style w:type="paragraph" w:styleId="aff0">
    <w:name w:val="annotation text"/>
    <w:basedOn w:val="a"/>
    <w:link w:val="aff"/>
    <w:uiPriority w:val="99"/>
    <w:semiHidden/>
    <w:unhideWhenUsed/>
    <w:rsid w:val="008E53BC"/>
    <w:pPr>
      <w:spacing w:after="200"/>
    </w:pPr>
    <w:rPr>
      <w:rFonts w:ascii="Times New Roman" w:hAnsi="Times New Roman" w:cs="Times New Roman"/>
      <w:i w:val="0"/>
      <w:iCs w:val="0"/>
      <w:sz w:val="20"/>
      <w:szCs w:val="20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E53BC"/>
    <w:rPr>
      <w:b/>
      <w:bCs/>
      <w:lang w:eastAsia="en-US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E53BC"/>
    <w:rPr>
      <w:b/>
      <w:bCs/>
    </w:rPr>
  </w:style>
  <w:style w:type="table" w:customStyle="1" w:styleId="31">
    <w:name w:val="Сетка таблицы3"/>
    <w:basedOn w:val="a1"/>
    <w:next w:val="aa"/>
    <w:uiPriority w:val="39"/>
    <w:rsid w:val="009806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B669-BF0A-47F0-9E36-E2DD44D7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19353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https://pandia.ru/text/category/31_avgusta/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2020-09-02T11:16:00Z</cp:lastPrinted>
  <dcterms:created xsi:type="dcterms:W3CDTF">2020-08-28T10:29:00Z</dcterms:created>
  <dcterms:modified xsi:type="dcterms:W3CDTF">2020-09-28T11:24:00Z</dcterms:modified>
</cp:coreProperties>
</file>